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7B" w:rsidRPr="00417BCD" w:rsidRDefault="00BF217B" w:rsidP="00CC24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7BCD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แบบบันทึกข้อมูลการปฏิบัติงานของข้าราชการครูและบุคลากรทางการศึกษารายบุคคล</w:t>
      </w:r>
    </w:p>
    <w:p w:rsidR="00BF217B" w:rsidRPr="00796680" w:rsidRDefault="00BF217B" w:rsidP="00CC24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BCD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โรงเรียนบางมูลนากภูมิวิทยาคม</w:t>
      </w:r>
      <w:r w:rsidR="00796680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796680">
        <w:rPr>
          <w:rFonts w:ascii="TH SarabunPSK" w:hAnsi="TH SarabunPSK" w:cs="TH SarabunPSK" w:hint="cs"/>
          <w:b/>
          <w:bCs/>
          <w:sz w:val="32"/>
          <w:szCs w:val="32"/>
          <w:cs/>
        </w:rPr>
        <w:t>รายสัปดาห์)</w:t>
      </w:r>
    </w:p>
    <w:p w:rsidR="00CC7E6E" w:rsidRPr="00796680" w:rsidRDefault="00CC7E6E" w:rsidP="00CC24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8"/>
          <w:szCs w:val="12"/>
        </w:rPr>
      </w:pPr>
    </w:p>
    <w:p w:rsidR="00796680" w:rsidRDefault="009F495C" w:rsidP="00534363">
      <w:pPr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 w:rsidRPr="00417BCD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ผู้ขอรับการประเมิน </w:t>
      </w:r>
      <w:r w:rsidR="0079668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17BCD">
        <w:rPr>
          <w:rFonts w:ascii="TH SarabunPSK" w:hAnsi="TH SarabunPSK" w:cs="TH SarabunPSK"/>
          <w:sz w:val="30"/>
          <w:szCs w:val="30"/>
          <w:cs/>
        </w:rPr>
        <w:t>ชื่อ – นามสกุล</w:t>
      </w:r>
      <w:r w:rsidR="00FC2AA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="0079668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</w:t>
      </w:r>
      <w:r w:rsidR="00FC2AA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.           </w:t>
      </w:r>
    </w:p>
    <w:p w:rsidR="00CC7E6E" w:rsidRPr="00417BCD" w:rsidRDefault="00CC7E6E" w:rsidP="00534363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755797" w:rsidRPr="00417BCD" w:rsidRDefault="00534363" w:rsidP="00534363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417BCD">
        <w:rPr>
          <w:rFonts w:ascii="TH SarabunPSK" w:hAnsi="TH SarabunPSK" w:cs="TH SarabunPSK"/>
          <w:b/>
          <w:bCs/>
          <w:sz w:val="30"/>
          <w:szCs w:val="30"/>
          <w:cs/>
        </w:rPr>
        <w:t>บันทึก</w:t>
      </w:r>
      <w:r w:rsidR="009F495C" w:rsidRPr="00417BCD">
        <w:rPr>
          <w:rFonts w:ascii="TH SarabunPSK" w:hAnsi="TH SarabunPSK" w:cs="TH SarabunPSK"/>
          <w:b/>
          <w:bCs/>
          <w:sz w:val="30"/>
          <w:szCs w:val="30"/>
          <w:cs/>
        </w:rPr>
        <w:t>ข้อมูล</w:t>
      </w:r>
      <w:r w:rsidRPr="00417BCD">
        <w:rPr>
          <w:rFonts w:ascii="TH SarabunPSK" w:hAnsi="TH SarabunPSK" w:cs="TH SarabunPSK"/>
          <w:b/>
          <w:bCs/>
          <w:sz w:val="30"/>
          <w:szCs w:val="30"/>
          <w:cs/>
        </w:rPr>
        <w:t>การปฏิบัติงาน</w:t>
      </w:r>
      <w:r w:rsidR="00755797" w:rsidRPr="00417BCD">
        <w:rPr>
          <w:rFonts w:ascii="TH SarabunPSK" w:hAnsi="TH SarabunPSK" w:cs="TH SarabunPSK"/>
          <w:b/>
          <w:bCs/>
          <w:sz w:val="30"/>
          <w:szCs w:val="30"/>
          <w:cs/>
        </w:rPr>
        <w:t xml:space="preserve">ต่อสัปดาห์  </w:t>
      </w:r>
      <w:r w:rsidR="00755797" w:rsidRPr="00417BCD">
        <w:rPr>
          <w:rFonts w:ascii="TH SarabunPSK" w:hAnsi="TH SarabunPSK" w:cs="TH SarabunPSK"/>
          <w:sz w:val="30"/>
          <w:szCs w:val="30"/>
          <w:cs/>
        </w:rPr>
        <w:t>(ระหว่างวันที่</w:t>
      </w:r>
      <w:r w:rsidR="008576B8" w:rsidRPr="00417BCD">
        <w:rPr>
          <w:rFonts w:ascii="TH SarabunPSK" w:hAnsi="TH SarabunPSK" w:cs="TH SarabunPSK"/>
          <w:sz w:val="30"/>
          <w:szCs w:val="30"/>
        </w:rPr>
        <w:t xml:space="preserve"> </w:t>
      </w:r>
      <w:r w:rsidR="00FC2AA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</w:t>
      </w:r>
      <w:r w:rsidR="00A7111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FC2AA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="008576B8" w:rsidRPr="00417BC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55797" w:rsidRPr="00417BCD">
        <w:rPr>
          <w:rFonts w:ascii="TH SarabunPSK" w:hAnsi="TH SarabunPSK" w:cs="TH SarabunPSK"/>
          <w:sz w:val="30"/>
          <w:szCs w:val="30"/>
          <w:cs/>
        </w:rPr>
        <w:t>ถึง</w:t>
      </w:r>
      <w:r w:rsidR="00FC2AA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2AA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</w:t>
      </w:r>
      <w:r w:rsidR="00755797" w:rsidRPr="00417BCD">
        <w:rPr>
          <w:rFonts w:ascii="TH SarabunPSK" w:hAnsi="TH SarabunPSK" w:cs="TH SarabunPSK"/>
          <w:sz w:val="30"/>
          <w:szCs w:val="30"/>
          <w:cs/>
        </w:rPr>
        <w:t>)</w:t>
      </w:r>
    </w:p>
    <w:p w:rsidR="009F495C" w:rsidRPr="00417BCD" w:rsidRDefault="00534363" w:rsidP="0053436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17BCD">
        <w:rPr>
          <w:rFonts w:ascii="TH SarabunPSK" w:hAnsi="TH SarabunPSK" w:cs="TH SarabunPSK"/>
          <w:sz w:val="30"/>
          <w:szCs w:val="30"/>
          <w:cs/>
        </w:rPr>
        <w:t>1.</w:t>
      </w:r>
      <w:r w:rsidR="009F495C" w:rsidRPr="00417BC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96680" w:rsidRPr="00417BCD">
        <w:rPr>
          <w:rFonts w:ascii="TH SarabunPSK" w:hAnsi="TH SarabunPSK" w:cs="TH SarabunPSK"/>
          <w:sz w:val="30"/>
          <w:szCs w:val="30"/>
          <w:cs/>
        </w:rPr>
        <w:t>ภาระงานสอน</w:t>
      </w:r>
      <w:r w:rsidR="00026A44">
        <w:rPr>
          <w:rFonts w:ascii="TH SarabunPSK" w:hAnsi="TH SarabunPSK" w:cs="TH SarabunPSK" w:hint="cs"/>
          <w:sz w:val="30"/>
          <w:szCs w:val="30"/>
          <w:cs/>
        </w:rPr>
        <w:t xml:space="preserve"> (การสอนแทน)</w:t>
      </w:r>
      <w:r w:rsidR="009F495C" w:rsidRPr="00417BCD">
        <w:rPr>
          <w:rFonts w:ascii="TH SarabunPSK" w:hAnsi="TH SarabunPSK" w:cs="TH SarabunPSK"/>
          <w:sz w:val="30"/>
          <w:szCs w:val="30"/>
          <w:cs/>
        </w:rPr>
        <w:t xml:space="preserve">   จำนวน </w:t>
      </w:r>
      <w:r w:rsidR="00FC2AA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</w:t>
      </w:r>
      <w:r w:rsidR="009B49AF" w:rsidRPr="00417BCD">
        <w:rPr>
          <w:rFonts w:ascii="TH SarabunPSK" w:hAnsi="TH SarabunPSK" w:cs="TH SarabunPSK"/>
          <w:sz w:val="30"/>
          <w:szCs w:val="30"/>
          <w:cs/>
        </w:rPr>
        <w:t xml:space="preserve"> คาบ</w:t>
      </w:r>
      <w:r w:rsidR="00CC7E6E" w:rsidRPr="00417BCD">
        <w:rPr>
          <w:rFonts w:ascii="TH SarabunPSK" w:hAnsi="TH SarabunPSK" w:cs="TH SarabunPSK"/>
          <w:sz w:val="30"/>
          <w:szCs w:val="30"/>
        </w:rPr>
        <w:t>/</w:t>
      </w:r>
      <w:r w:rsidR="00CC7E6E" w:rsidRPr="00417BCD">
        <w:rPr>
          <w:rFonts w:ascii="TH SarabunPSK" w:hAnsi="TH SarabunPSK" w:cs="TH SarabunPSK"/>
          <w:sz w:val="30"/>
          <w:szCs w:val="30"/>
          <w:cs/>
        </w:rPr>
        <w:t>สัปดาห์</w:t>
      </w:r>
      <w:r w:rsidR="009B49AF" w:rsidRPr="00417BCD">
        <w:rPr>
          <w:rFonts w:ascii="TH SarabunPSK" w:hAnsi="TH SarabunPSK" w:cs="TH SarabunPSK"/>
          <w:sz w:val="30"/>
          <w:szCs w:val="30"/>
          <w:cs/>
        </w:rPr>
        <w:t xml:space="preserve"> ดังนี้</w:t>
      </w:r>
    </w:p>
    <w:p w:rsidR="009B49AF" w:rsidRPr="00417BCD" w:rsidRDefault="009B49AF" w:rsidP="00FC2AAE">
      <w:pPr>
        <w:spacing w:after="0" w:line="240" w:lineRule="auto"/>
        <w:ind w:left="255"/>
        <w:rPr>
          <w:rFonts w:ascii="TH SarabunPSK" w:hAnsi="TH SarabunPSK" w:cs="TH SarabunPSK"/>
          <w:sz w:val="30"/>
          <w:szCs w:val="30"/>
          <w:cs/>
        </w:rPr>
      </w:pPr>
      <w:r w:rsidRPr="00417BCD">
        <w:rPr>
          <w:rFonts w:ascii="TH SarabunPSK" w:hAnsi="TH SarabunPSK" w:cs="TH SarabunPSK"/>
          <w:sz w:val="30"/>
          <w:szCs w:val="30"/>
          <w:cs/>
        </w:rPr>
        <w:t>1.1  รายวิชา</w:t>
      </w:r>
      <w:r w:rsidR="00FC2AA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</w:t>
      </w:r>
      <w:r w:rsidRPr="00417BCD">
        <w:rPr>
          <w:rFonts w:ascii="TH SarabunPSK" w:hAnsi="TH SarabunPSK" w:cs="TH SarabunPSK"/>
          <w:sz w:val="30"/>
          <w:szCs w:val="30"/>
          <w:cs/>
        </w:rPr>
        <w:t>รหัสวิชา</w:t>
      </w:r>
      <w:r w:rsidR="00FC2AA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</w:t>
      </w:r>
      <w:r w:rsidRPr="00417BCD">
        <w:rPr>
          <w:rFonts w:ascii="TH SarabunPSK" w:hAnsi="TH SarabunPSK" w:cs="TH SarabunPSK"/>
          <w:sz w:val="30"/>
          <w:szCs w:val="30"/>
          <w:cs/>
        </w:rPr>
        <w:t xml:space="preserve"> ชั้นมัธยมศึกษาปีที่ </w:t>
      </w:r>
      <w:r w:rsidR="00FC2AA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79668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.</w:t>
      </w:r>
      <w:r w:rsidR="00FC2AA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Pr="00417BCD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FC2AA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17BCD">
        <w:rPr>
          <w:rFonts w:ascii="TH SarabunPSK" w:hAnsi="TH SarabunPSK" w:cs="TH SarabunPSK"/>
          <w:sz w:val="30"/>
          <w:szCs w:val="30"/>
          <w:cs/>
        </w:rPr>
        <w:t>จำนวน</w:t>
      </w:r>
      <w:r w:rsidR="00FC2AA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</w:t>
      </w:r>
      <w:r w:rsidRPr="00417BC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17BF3" w:rsidRPr="00417BCD">
        <w:rPr>
          <w:rFonts w:ascii="TH SarabunPSK" w:hAnsi="TH SarabunPSK" w:cs="TH SarabunPSK"/>
          <w:sz w:val="30"/>
          <w:szCs w:val="30"/>
          <w:cs/>
        </w:rPr>
        <w:t xml:space="preserve"> คาบ</w:t>
      </w:r>
      <w:r w:rsidR="00017BF3" w:rsidRPr="00417BCD">
        <w:rPr>
          <w:rFonts w:ascii="TH SarabunPSK" w:hAnsi="TH SarabunPSK" w:cs="TH SarabunPSK"/>
          <w:sz w:val="30"/>
          <w:szCs w:val="30"/>
          <w:cs/>
        </w:rPr>
        <w:tab/>
      </w:r>
      <w:r w:rsidR="00017BF3" w:rsidRPr="00417BCD">
        <w:rPr>
          <w:rFonts w:ascii="TH SarabunPSK" w:hAnsi="TH SarabunPSK" w:cs="TH SarabunPSK"/>
          <w:sz w:val="30"/>
          <w:szCs w:val="30"/>
          <w:cs/>
        </w:rPr>
        <w:tab/>
      </w:r>
    </w:p>
    <w:p w:rsidR="009B49AF" w:rsidRPr="00417BCD" w:rsidRDefault="009B49AF" w:rsidP="00FC2AAE">
      <w:pPr>
        <w:spacing w:after="0" w:line="240" w:lineRule="auto"/>
        <w:ind w:left="255"/>
        <w:rPr>
          <w:rFonts w:ascii="TH SarabunPSK" w:hAnsi="TH SarabunPSK" w:cs="TH SarabunPSK"/>
          <w:sz w:val="30"/>
          <w:szCs w:val="30"/>
          <w:cs/>
        </w:rPr>
      </w:pPr>
      <w:r w:rsidRPr="00417BCD">
        <w:rPr>
          <w:rFonts w:ascii="TH SarabunPSK" w:hAnsi="TH SarabunPSK" w:cs="TH SarabunPSK"/>
          <w:sz w:val="30"/>
          <w:szCs w:val="30"/>
          <w:cs/>
        </w:rPr>
        <w:t>1.2  รายวิชา</w:t>
      </w:r>
      <w:r w:rsidR="00FC2AA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2AA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</w:t>
      </w:r>
      <w:r w:rsidRPr="00417BCD">
        <w:rPr>
          <w:rFonts w:ascii="TH SarabunPSK" w:hAnsi="TH SarabunPSK" w:cs="TH SarabunPSK"/>
          <w:sz w:val="30"/>
          <w:szCs w:val="30"/>
          <w:cs/>
        </w:rPr>
        <w:t xml:space="preserve"> รหัสวิชา</w:t>
      </w:r>
      <w:r w:rsidR="00FC2AA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</w:t>
      </w:r>
      <w:r w:rsidRPr="00417BC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20473" w:rsidRPr="00417BCD">
        <w:rPr>
          <w:rFonts w:ascii="TH SarabunPSK" w:hAnsi="TH SarabunPSK" w:cs="TH SarabunPSK"/>
          <w:sz w:val="30"/>
          <w:szCs w:val="30"/>
          <w:cs/>
        </w:rPr>
        <w:t xml:space="preserve">ชั้นมัธยมศึกษาปีที่ </w:t>
      </w:r>
      <w:r w:rsidR="0072047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</w:t>
      </w:r>
      <w:r w:rsidR="00720473">
        <w:rPr>
          <w:rFonts w:ascii="TH SarabunPSK" w:hAnsi="TH SarabunPSK" w:cs="TH SarabunPSK" w:hint="cs"/>
          <w:sz w:val="30"/>
          <w:szCs w:val="30"/>
          <w:cs/>
        </w:rPr>
        <w:t>.</w:t>
      </w:r>
      <w:r w:rsidR="00FC2AA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Pr="00417BCD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FC2AAE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417BCD">
        <w:rPr>
          <w:rFonts w:ascii="TH SarabunPSK" w:hAnsi="TH SarabunPSK" w:cs="TH SarabunPSK"/>
          <w:sz w:val="30"/>
          <w:szCs w:val="30"/>
          <w:cs/>
        </w:rPr>
        <w:t>จำนวน</w:t>
      </w:r>
      <w:r w:rsidR="00FC2AA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2AA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="00AB0EE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="00FC2AA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</w:t>
      </w:r>
      <w:r w:rsidRPr="00417BCD">
        <w:rPr>
          <w:rFonts w:ascii="TH SarabunPSK" w:hAnsi="TH SarabunPSK" w:cs="TH SarabunPSK"/>
          <w:sz w:val="30"/>
          <w:szCs w:val="30"/>
          <w:cs/>
        </w:rPr>
        <w:t xml:space="preserve"> คาบ</w:t>
      </w:r>
      <w:r w:rsidR="00017BF3" w:rsidRPr="00417BCD">
        <w:rPr>
          <w:rFonts w:ascii="TH SarabunPSK" w:hAnsi="TH SarabunPSK" w:cs="TH SarabunPSK"/>
          <w:sz w:val="30"/>
          <w:szCs w:val="30"/>
          <w:cs/>
        </w:rPr>
        <w:tab/>
      </w:r>
      <w:r w:rsidRPr="00417BCD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FC2AAE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</w:p>
    <w:p w:rsidR="00755797" w:rsidRPr="00796680" w:rsidRDefault="00755797" w:rsidP="009B49AF">
      <w:pPr>
        <w:spacing w:after="0" w:line="240" w:lineRule="auto"/>
        <w:rPr>
          <w:rFonts w:ascii="TH SarabunPSK" w:hAnsi="TH SarabunPSK" w:cs="TH SarabunPSK"/>
          <w:szCs w:val="22"/>
        </w:rPr>
      </w:pPr>
      <w:r w:rsidRPr="00417BCD">
        <w:rPr>
          <w:rFonts w:ascii="TH SarabunPSK" w:hAnsi="TH SarabunPSK" w:cs="TH SarabunPSK"/>
          <w:sz w:val="32"/>
          <w:szCs w:val="32"/>
          <w:cs/>
        </w:rPr>
        <w:tab/>
      </w:r>
      <w:r w:rsidRPr="00417BCD">
        <w:rPr>
          <w:rFonts w:ascii="TH SarabunPSK" w:hAnsi="TH SarabunPSK" w:cs="TH SarabunPSK"/>
          <w:sz w:val="32"/>
          <w:szCs w:val="32"/>
          <w:cs/>
        </w:rPr>
        <w:tab/>
      </w:r>
      <w:r w:rsidRPr="00417BCD">
        <w:rPr>
          <w:rFonts w:ascii="TH SarabunPSK" w:hAnsi="TH SarabunPSK" w:cs="TH SarabunPSK"/>
          <w:sz w:val="32"/>
          <w:szCs w:val="32"/>
          <w:cs/>
        </w:rPr>
        <w:tab/>
      </w:r>
      <w:r w:rsidRPr="00417BCD">
        <w:rPr>
          <w:rFonts w:ascii="TH SarabunPSK" w:hAnsi="TH SarabunPSK" w:cs="TH SarabunPSK"/>
          <w:sz w:val="32"/>
          <w:szCs w:val="32"/>
          <w:cs/>
        </w:rPr>
        <w:tab/>
      </w:r>
      <w:r w:rsidRPr="00417BCD">
        <w:rPr>
          <w:rFonts w:ascii="TH SarabunPSK" w:hAnsi="TH SarabunPSK" w:cs="TH SarabunPSK"/>
          <w:sz w:val="32"/>
          <w:szCs w:val="32"/>
          <w:cs/>
        </w:rPr>
        <w:tab/>
      </w:r>
      <w:r w:rsidRPr="00417BCD">
        <w:rPr>
          <w:rFonts w:ascii="TH SarabunPSK" w:hAnsi="TH SarabunPSK" w:cs="TH SarabunPSK"/>
          <w:sz w:val="32"/>
          <w:szCs w:val="32"/>
          <w:cs/>
        </w:rPr>
        <w:tab/>
      </w:r>
    </w:p>
    <w:p w:rsidR="00755797" w:rsidRPr="00417BCD" w:rsidRDefault="00755797" w:rsidP="00755797">
      <w:pPr>
        <w:spacing w:after="0" w:line="240" w:lineRule="auto"/>
        <w:ind w:left="3600" w:firstLine="720"/>
        <w:rPr>
          <w:rFonts w:ascii="TH SarabunPSK" w:hAnsi="TH SarabunPSK" w:cs="TH SarabunPSK"/>
          <w:sz w:val="30"/>
          <w:szCs w:val="30"/>
        </w:rPr>
      </w:pPr>
      <w:r w:rsidRPr="00417BCD">
        <w:rPr>
          <w:rFonts w:ascii="TH SarabunPSK" w:hAnsi="TH SarabunPSK" w:cs="TH SarabunPSK"/>
          <w:sz w:val="30"/>
          <w:szCs w:val="30"/>
          <w:cs/>
        </w:rPr>
        <w:t>ลงชื่อ.</w:t>
      </w:r>
      <w:r w:rsidR="007D313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</w:t>
      </w:r>
      <w:r w:rsidRPr="00417BCD">
        <w:rPr>
          <w:rFonts w:ascii="TH SarabunPSK" w:hAnsi="TH SarabunPSK" w:cs="TH SarabunPSK"/>
          <w:sz w:val="30"/>
          <w:szCs w:val="30"/>
          <w:cs/>
        </w:rPr>
        <w:t>.ผู้รับรอง</w:t>
      </w:r>
    </w:p>
    <w:p w:rsidR="00755797" w:rsidRPr="00417BCD" w:rsidRDefault="00755797" w:rsidP="009B49A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17BCD">
        <w:rPr>
          <w:rFonts w:ascii="TH SarabunPSK" w:hAnsi="TH SarabunPSK" w:cs="TH SarabunPSK"/>
          <w:sz w:val="30"/>
          <w:szCs w:val="30"/>
          <w:cs/>
        </w:rPr>
        <w:tab/>
      </w:r>
      <w:r w:rsidRPr="00417BCD">
        <w:rPr>
          <w:rFonts w:ascii="TH SarabunPSK" w:hAnsi="TH SarabunPSK" w:cs="TH SarabunPSK"/>
          <w:sz w:val="30"/>
          <w:szCs w:val="30"/>
          <w:cs/>
        </w:rPr>
        <w:tab/>
      </w:r>
      <w:r w:rsidRPr="00417BCD">
        <w:rPr>
          <w:rFonts w:ascii="TH SarabunPSK" w:hAnsi="TH SarabunPSK" w:cs="TH SarabunPSK"/>
          <w:sz w:val="30"/>
          <w:szCs w:val="30"/>
          <w:cs/>
        </w:rPr>
        <w:tab/>
      </w:r>
      <w:r w:rsidRPr="00417BCD">
        <w:rPr>
          <w:rFonts w:ascii="TH SarabunPSK" w:hAnsi="TH SarabunPSK" w:cs="TH SarabunPSK"/>
          <w:sz w:val="30"/>
          <w:szCs w:val="30"/>
          <w:cs/>
        </w:rPr>
        <w:tab/>
      </w:r>
      <w:r w:rsidRPr="00417BCD">
        <w:rPr>
          <w:rFonts w:ascii="TH SarabunPSK" w:hAnsi="TH SarabunPSK" w:cs="TH SarabunPSK"/>
          <w:sz w:val="30"/>
          <w:szCs w:val="30"/>
          <w:cs/>
        </w:rPr>
        <w:tab/>
      </w:r>
      <w:r w:rsidRPr="00417BCD">
        <w:rPr>
          <w:rFonts w:ascii="TH SarabunPSK" w:hAnsi="TH SarabunPSK" w:cs="TH SarabunPSK"/>
          <w:sz w:val="30"/>
          <w:szCs w:val="30"/>
          <w:cs/>
        </w:rPr>
        <w:tab/>
      </w:r>
      <w:r w:rsidR="00A41223" w:rsidRPr="00417BC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843C05" w:rsidRPr="00417BCD">
        <w:rPr>
          <w:rFonts w:ascii="TH SarabunPSK" w:hAnsi="TH SarabunPSK" w:cs="TH SarabunPSK"/>
          <w:sz w:val="30"/>
          <w:szCs w:val="30"/>
          <w:cs/>
        </w:rPr>
        <w:t>(</w:t>
      </w:r>
      <w:r w:rsidR="00417BCD" w:rsidRPr="00417BCD">
        <w:rPr>
          <w:rFonts w:ascii="TH SarabunPSK" w:hAnsi="TH SarabunPSK" w:cs="TH SarabunPSK" w:hint="cs"/>
          <w:sz w:val="30"/>
          <w:szCs w:val="30"/>
          <w:cs/>
        </w:rPr>
        <w:t>.</w:t>
      </w:r>
      <w:r w:rsidR="007D313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</w:t>
      </w:r>
      <w:r w:rsidR="00417BCD" w:rsidRPr="00417BCD">
        <w:rPr>
          <w:rFonts w:ascii="TH SarabunPSK" w:hAnsi="TH SarabunPSK" w:cs="TH SarabunPSK" w:hint="cs"/>
          <w:sz w:val="30"/>
          <w:szCs w:val="30"/>
          <w:cs/>
        </w:rPr>
        <w:t>.</w:t>
      </w:r>
      <w:r w:rsidRPr="00417BCD">
        <w:rPr>
          <w:rFonts w:ascii="TH SarabunPSK" w:hAnsi="TH SarabunPSK" w:cs="TH SarabunPSK"/>
          <w:sz w:val="30"/>
          <w:szCs w:val="30"/>
        </w:rPr>
        <w:t>)</w:t>
      </w:r>
    </w:p>
    <w:p w:rsidR="00755797" w:rsidRPr="00417BCD" w:rsidRDefault="00755797" w:rsidP="009B49A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17BCD">
        <w:rPr>
          <w:rFonts w:ascii="TH SarabunPSK" w:hAnsi="TH SarabunPSK" w:cs="TH SarabunPSK"/>
          <w:sz w:val="30"/>
          <w:szCs w:val="30"/>
        </w:rPr>
        <w:tab/>
      </w:r>
      <w:r w:rsidRPr="00417BCD">
        <w:rPr>
          <w:rFonts w:ascii="TH SarabunPSK" w:hAnsi="TH SarabunPSK" w:cs="TH SarabunPSK"/>
          <w:sz w:val="30"/>
          <w:szCs w:val="30"/>
        </w:rPr>
        <w:tab/>
      </w:r>
      <w:r w:rsidRPr="00417BCD">
        <w:rPr>
          <w:rFonts w:ascii="TH SarabunPSK" w:hAnsi="TH SarabunPSK" w:cs="TH SarabunPSK"/>
          <w:sz w:val="30"/>
          <w:szCs w:val="30"/>
        </w:rPr>
        <w:tab/>
      </w:r>
      <w:r w:rsidRPr="00417BCD">
        <w:rPr>
          <w:rFonts w:ascii="TH SarabunPSK" w:hAnsi="TH SarabunPSK" w:cs="TH SarabunPSK"/>
          <w:sz w:val="30"/>
          <w:szCs w:val="30"/>
        </w:rPr>
        <w:tab/>
      </w:r>
      <w:r w:rsidRPr="00417BCD">
        <w:rPr>
          <w:rFonts w:ascii="TH SarabunPSK" w:hAnsi="TH SarabunPSK" w:cs="TH SarabunPSK"/>
          <w:sz w:val="30"/>
          <w:szCs w:val="30"/>
        </w:rPr>
        <w:tab/>
      </w:r>
      <w:r w:rsidRPr="00417BCD">
        <w:rPr>
          <w:rFonts w:ascii="TH SarabunPSK" w:hAnsi="TH SarabunPSK" w:cs="TH SarabunPSK"/>
          <w:sz w:val="30"/>
          <w:szCs w:val="30"/>
        </w:rPr>
        <w:tab/>
      </w:r>
      <w:r w:rsidR="00843C05" w:rsidRPr="00417BCD">
        <w:rPr>
          <w:rFonts w:ascii="TH SarabunPSK" w:hAnsi="TH SarabunPSK" w:cs="TH SarabunPSK"/>
          <w:sz w:val="30"/>
          <w:szCs w:val="30"/>
          <w:cs/>
        </w:rPr>
        <w:t xml:space="preserve">ตำแหน่ง  </w:t>
      </w:r>
      <w:r w:rsidR="00796680" w:rsidRPr="00C74B3A">
        <w:rPr>
          <w:rFonts w:ascii="TH SarabunPSK" w:hAnsi="TH SarabunPSK" w:cs="TH SarabunPSK" w:hint="cs"/>
          <w:sz w:val="30"/>
          <w:szCs w:val="30"/>
          <w:cs/>
        </w:rPr>
        <w:t>หัวหน้ากลุ่มสารการเรียนรู้</w:t>
      </w:r>
      <w:r w:rsidR="00C74B3A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7D313F" w:rsidRPr="00C74B3A">
        <w:rPr>
          <w:rFonts w:ascii="TH SarabunPSK" w:hAnsi="TH SarabunPSK" w:cs="TH SarabunPSK"/>
          <w:sz w:val="30"/>
          <w:szCs w:val="30"/>
        </w:rPr>
        <w:t xml:space="preserve"> </w:t>
      </w:r>
      <w:r w:rsidR="00417BCD" w:rsidRPr="00417BCD">
        <w:rPr>
          <w:rFonts w:ascii="TH SarabunPSK" w:hAnsi="TH SarabunPSK" w:cs="TH SarabunPSK"/>
          <w:sz w:val="30"/>
          <w:szCs w:val="30"/>
        </w:rPr>
        <w:t>.</w:t>
      </w:r>
    </w:p>
    <w:p w:rsidR="00755797" w:rsidRPr="00417BCD" w:rsidRDefault="00755797" w:rsidP="009B49AF">
      <w:pPr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p w:rsidR="00F20FEE" w:rsidRDefault="00B10E2A" w:rsidP="00F20FE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="00F20FEE" w:rsidRPr="00417BCD">
        <w:rPr>
          <w:rFonts w:ascii="TH SarabunPSK" w:hAnsi="TH SarabunPSK" w:cs="TH SarabunPSK"/>
          <w:sz w:val="30"/>
          <w:szCs w:val="30"/>
          <w:cs/>
        </w:rPr>
        <w:t>. งานตอบสนองนโยบายและจุดเน้น</w:t>
      </w:r>
    </w:p>
    <w:p w:rsidR="00A71115" w:rsidRPr="00796680" w:rsidRDefault="00A71115" w:rsidP="00F20FEE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F20FEE" w:rsidRPr="00417BCD" w:rsidRDefault="00B10E2A" w:rsidP="00F20FE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="00F20FEE" w:rsidRPr="00417BCD">
        <w:rPr>
          <w:rFonts w:ascii="TH SarabunPSK" w:hAnsi="TH SarabunPSK" w:cs="TH SarabunPSK"/>
          <w:sz w:val="30"/>
          <w:szCs w:val="30"/>
          <w:cs/>
        </w:rPr>
        <w:t xml:space="preserve">.1  งานฝ่าย </w:t>
      </w:r>
      <w:r w:rsidR="00A7111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                      </w:t>
      </w:r>
      <w:r w:rsidR="00F20FEE" w:rsidRPr="00417BCD">
        <w:rPr>
          <w:rFonts w:ascii="TH SarabunPSK" w:hAnsi="TH SarabunPSK" w:cs="TH SarabunPSK"/>
          <w:sz w:val="30"/>
          <w:szCs w:val="30"/>
        </w:rPr>
        <w:t>.</w:t>
      </w:r>
    </w:p>
    <w:p w:rsidR="00F20FEE" w:rsidRPr="00417BCD" w:rsidRDefault="00B10E2A" w:rsidP="00F20FEE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="00F20FEE" w:rsidRPr="00417BCD">
        <w:rPr>
          <w:rFonts w:ascii="TH SarabunPSK" w:hAnsi="TH SarabunPSK" w:cs="TH SarabunPSK"/>
          <w:sz w:val="30"/>
          <w:szCs w:val="30"/>
          <w:cs/>
        </w:rPr>
        <w:t xml:space="preserve">.1.1  ภาระงาน </w:t>
      </w:r>
      <w:r w:rsidR="00A7111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</w:t>
      </w:r>
      <w:r w:rsidR="00F20FEE" w:rsidRPr="00417BCD">
        <w:rPr>
          <w:rFonts w:ascii="TH SarabunPSK" w:hAnsi="TH SarabunPSK" w:cs="TH SarabunPSK"/>
          <w:sz w:val="30"/>
          <w:szCs w:val="30"/>
          <w:cs/>
        </w:rPr>
        <w:t>.</w:t>
      </w:r>
      <w:r w:rsidR="00F20FEE" w:rsidRPr="00417BCD">
        <w:rPr>
          <w:rFonts w:ascii="TH SarabunPSK" w:hAnsi="TH SarabunPSK" w:cs="TH SarabunPSK"/>
          <w:sz w:val="30"/>
          <w:szCs w:val="30"/>
          <w:cs/>
        </w:rPr>
        <w:tab/>
        <w:t>จำนวน</w:t>
      </w:r>
      <w:r w:rsidR="00A7111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</w:t>
      </w:r>
      <w:r w:rsidR="00F20FEE" w:rsidRPr="00417BCD">
        <w:rPr>
          <w:rFonts w:ascii="TH SarabunPSK" w:hAnsi="TH SarabunPSK" w:cs="TH SarabunPSK"/>
          <w:sz w:val="30"/>
          <w:szCs w:val="30"/>
          <w:cs/>
        </w:rPr>
        <w:t>ชั่วโมง</w:t>
      </w:r>
    </w:p>
    <w:p w:rsidR="00F20FEE" w:rsidRPr="00417BCD" w:rsidRDefault="00F20FEE" w:rsidP="00F20FE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17BCD">
        <w:rPr>
          <w:rFonts w:ascii="TH SarabunPSK" w:hAnsi="TH SarabunPSK" w:cs="TH SarabunPSK"/>
          <w:sz w:val="30"/>
          <w:szCs w:val="30"/>
        </w:rPr>
        <w:tab/>
      </w:r>
      <w:r w:rsidR="00B10E2A">
        <w:rPr>
          <w:rFonts w:ascii="TH SarabunPSK" w:hAnsi="TH SarabunPSK" w:cs="TH SarabunPSK" w:hint="cs"/>
          <w:sz w:val="30"/>
          <w:szCs w:val="30"/>
          <w:cs/>
        </w:rPr>
        <w:t>2</w:t>
      </w:r>
      <w:r w:rsidRPr="00417BCD">
        <w:rPr>
          <w:rFonts w:ascii="TH SarabunPSK" w:hAnsi="TH SarabunPSK" w:cs="TH SarabunPSK"/>
          <w:sz w:val="30"/>
          <w:szCs w:val="30"/>
          <w:cs/>
        </w:rPr>
        <w:t xml:space="preserve">.1.2  ภาระงาน </w:t>
      </w:r>
      <w:r w:rsidR="00A7111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</w:t>
      </w:r>
      <w:r w:rsidRPr="00417BCD">
        <w:rPr>
          <w:rFonts w:ascii="TH SarabunPSK" w:hAnsi="TH SarabunPSK" w:cs="TH SarabunPSK"/>
          <w:sz w:val="30"/>
          <w:szCs w:val="30"/>
          <w:cs/>
        </w:rPr>
        <w:tab/>
        <w:t>จำนวน</w:t>
      </w:r>
      <w:r w:rsidR="00A7111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</w:t>
      </w:r>
      <w:r w:rsidRPr="00417BCD">
        <w:rPr>
          <w:rFonts w:ascii="TH SarabunPSK" w:hAnsi="TH SarabunPSK" w:cs="TH SarabunPSK"/>
          <w:sz w:val="30"/>
          <w:szCs w:val="30"/>
          <w:cs/>
        </w:rPr>
        <w:t>ชั่วโมง</w:t>
      </w:r>
    </w:p>
    <w:p w:rsidR="00DE64BB" w:rsidRPr="001B3109" w:rsidRDefault="00DE64BB" w:rsidP="00DE64B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E64BB" w:rsidRPr="00417BCD" w:rsidRDefault="00DE64BB" w:rsidP="00DE64BB">
      <w:pPr>
        <w:spacing w:after="0" w:line="240" w:lineRule="auto"/>
        <w:ind w:left="3600" w:firstLine="720"/>
        <w:rPr>
          <w:rFonts w:ascii="TH SarabunPSK" w:hAnsi="TH SarabunPSK" w:cs="TH SarabunPSK"/>
          <w:sz w:val="30"/>
          <w:szCs w:val="30"/>
        </w:rPr>
      </w:pPr>
      <w:r w:rsidRPr="00417BCD">
        <w:rPr>
          <w:rFonts w:ascii="TH SarabunPSK" w:hAnsi="TH SarabunPSK" w:cs="TH SarabunPSK"/>
          <w:sz w:val="30"/>
          <w:szCs w:val="30"/>
          <w:cs/>
        </w:rPr>
        <w:t>ลงชื่อ</w:t>
      </w:r>
      <w:r w:rsidR="00A71115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</w:t>
      </w:r>
      <w:r w:rsidRPr="00417BCD">
        <w:rPr>
          <w:rFonts w:ascii="TH SarabunPSK" w:hAnsi="TH SarabunPSK" w:cs="TH SarabunPSK"/>
          <w:sz w:val="30"/>
          <w:szCs w:val="30"/>
          <w:cs/>
        </w:rPr>
        <w:t>ผู้รับรอง</w:t>
      </w:r>
    </w:p>
    <w:p w:rsidR="00DE64BB" w:rsidRPr="00417BCD" w:rsidRDefault="00DE64BB" w:rsidP="00DE64B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17BCD">
        <w:rPr>
          <w:rFonts w:ascii="TH SarabunPSK" w:hAnsi="TH SarabunPSK" w:cs="TH SarabunPSK"/>
          <w:sz w:val="30"/>
          <w:szCs w:val="30"/>
          <w:cs/>
        </w:rPr>
        <w:tab/>
      </w:r>
      <w:r w:rsidRPr="00417BCD">
        <w:rPr>
          <w:rFonts w:ascii="TH SarabunPSK" w:hAnsi="TH SarabunPSK" w:cs="TH SarabunPSK"/>
          <w:sz w:val="30"/>
          <w:szCs w:val="30"/>
          <w:cs/>
        </w:rPr>
        <w:tab/>
      </w:r>
      <w:r w:rsidRPr="00417BCD">
        <w:rPr>
          <w:rFonts w:ascii="TH SarabunPSK" w:hAnsi="TH SarabunPSK" w:cs="TH SarabunPSK"/>
          <w:sz w:val="30"/>
          <w:szCs w:val="30"/>
          <w:cs/>
        </w:rPr>
        <w:tab/>
      </w:r>
      <w:r w:rsidRPr="00417BCD">
        <w:rPr>
          <w:rFonts w:ascii="TH SarabunPSK" w:hAnsi="TH SarabunPSK" w:cs="TH SarabunPSK"/>
          <w:sz w:val="30"/>
          <w:szCs w:val="30"/>
          <w:cs/>
        </w:rPr>
        <w:tab/>
      </w:r>
      <w:r w:rsidRPr="00417BCD">
        <w:rPr>
          <w:rFonts w:ascii="TH SarabunPSK" w:hAnsi="TH SarabunPSK" w:cs="TH SarabunPSK"/>
          <w:sz w:val="30"/>
          <w:szCs w:val="30"/>
          <w:cs/>
        </w:rPr>
        <w:tab/>
      </w:r>
      <w:r w:rsidRPr="00417BCD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="00A41223" w:rsidRPr="00417BCD">
        <w:rPr>
          <w:rFonts w:ascii="TH SarabunPSK" w:hAnsi="TH SarabunPSK" w:cs="TH SarabunPSK"/>
          <w:sz w:val="30"/>
          <w:szCs w:val="30"/>
          <w:cs/>
        </w:rPr>
        <w:t xml:space="preserve">  (</w:t>
      </w:r>
      <w:r w:rsidR="00A71115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</w:t>
      </w:r>
      <w:r w:rsidRPr="00417BCD">
        <w:rPr>
          <w:rFonts w:ascii="TH SarabunPSK" w:hAnsi="TH SarabunPSK" w:cs="TH SarabunPSK"/>
          <w:sz w:val="30"/>
          <w:szCs w:val="30"/>
        </w:rPr>
        <w:t>)</w:t>
      </w:r>
    </w:p>
    <w:p w:rsidR="00DE64BB" w:rsidRPr="00417BCD" w:rsidRDefault="00DE64BB" w:rsidP="00DE64B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17BCD">
        <w:rPr>
          <w:rFonts w:ascii="TH SarabunPSK" w:hAnsi="TH SarabunPSK" w:cs="TH SarabunPSK"/>
          <w:sz w:val="30"/>
          <w:szCs w:val="30"/>
        </w:rPr>
        <w:tab/>
      </w:r>
      <w:r w:rsidRPr="00417BCD">
        <w:rPr>
          <w:rFonts w:ascii="TH SarabunPSK" w:hAnsi="TH SarabunPSK" w:cs="TH SarabunPSK"/>
          <w:sz w:val="30"/>
          <w:szCs w:val="30"/>
        </w:rPr>
        <w:tab/>
      </w:r>
      <w:r w:rsidRPr="00417BCD">
        <w:rPr>
          <w:rFonts w:ascii="TH SarabunPSK" w:hAnsi="TH SarabunPSK" w:cs="TH SarabunPSK"/>
          <w:sz w:val="30"/>
          <w:szCs w:val="30"/>
        </w:rPr>
        <w:tab/>
      </w:r>
      <w:r w:rsidRPr="00417BCD">
        <w:rPr>
          <w:rFonts w:ascii="TH SarabunPSK" w:hAnsi="TH SarabunPSK" w:cs="TH SarabunPSK"/>
          <w:sz w:val="30"/>
          <w:szCs w:val="30"/>
        </w:rPr>
        <w:tab/>
      </w:r>
      <w:r w:rsidRPr="00417BCD">
        <w:rPr>
          <w:rFonts w:ascii="TH SarabunPSK" w:hAnsi="TH SarabunPSK" w:cs="TH SarabunPSK"/>
          <w:sz w:val="30"/>
          <w:szCs w:val="30"/>
        </w:rPr>
        <w:tab/>
      </w:r>
      <w:r w:rsidR="00A41223" w:rsidRPr="00417BCD">
        <w:rPr>
          <w:rFonts w:ascii="TH SarabunPSK" w:hAnsi="TH SarabunPSK" w:cs="TH SarabunPSK"/>
          <w:sz w:val="30"/>
          <w:szCs w:val="30"/>
          <w:cs/>
        </w:rPr>
        <w:tab/>
      </w:r>
      <w:r w:rsidRPr="00417BCD">
        <w:rPr>
          <w:rFonts w:ascii="TH SarabunPSK" w:hAnsi="TH SarabunPSK" w:cs="TH SarabunPSK"/>
          <w:sz w:val="30"/>
          <w:szCs w:val="30"/>
          <w:cs/>
        </w:rPr>
        <w:t xml:space="preserve">ตำแหน่ง  หัวหน้าฝ่าย/งาน </w:t>
      </w:r>
      <w:r w:rsidR="00A7111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</w:t>
      </w:r>
      <w:r w:rsidR="00A71115">
        <w:rPr>
          <w:rFonts w:ascii="TH SarabunPSK" w:hAnsi="TH SarabunPSK" w:cs="TH SarabunPSK"/>
          <w:sz w:val="30"/>
          <w:szCs w:val="30"/>
        </w:rPr>
        <w:t>.</w:t>
      </w:r>
    </w:p>
    <w:p w:rsidR="00417BCD" w:rsidRPr="00417BCD" w:rsidRDefault="00B10E2A" w:rsidP="00417BC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="00417BCD">
        <w:rPr>
          <w:rFonts w:ascii="TH SarabunPSK" w:hAnsi="TH SarabunPSK" w:cs="TH SarabunPSK"/>
          <w:sz w:val="30"/>
          <w:szCs w:val="30"/>
          <w:cs/>
        </w:rPr>
        <w:t>.</w:t>
      </w:r>
      <w:r w:rsidR="00417BCD">
        <w:rPr>
          <w:rFonts w:ascii="TH SarabunPSK" w:hAnsi="TH SarabunPSK" w:cs="TH SarabunPSK" w:hint="cs"/>
          <w:sz w:val="30"/>
          <w:szCs w:val="30"/>
          <w:cs/>
        </w:rPr>
        <w:t>2</w:t>
      </w:r>
      <w:r w:rsidR="00417BCD" w:rsidRPr="00417BCD">
        <w:rPr>
          <w:rFonts w:ascii="TH SarabunPSK" w:hAnsi="TH SarabunPSK" w:cs="TH SarabunPSK"/>
          <w:sz w:val="30"/>
          <w:szCs w:val="30"/>
          <w:cs/>
        </w:rPr>
        <w:t xml:space="preserve">  งานฝ่าย </w:t>
      </w:r>
      <w:r w:rsidR="00A7111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                      </w:t>
      </w:r>
      <w:r w:rsidR="00A71115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417BCD" w:rsidRPr="00417BCD" w:rsidRDefault="00B10E2A" w:rsidP="00417BCD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="001B3109">
        <w:rPr>
          <w:rFonts w:ascii="TH SarabunPSK" w:hAnsi="TH SarabunPSK" w:cs="TH SarabunPSK"/>
          <w:sz w:val="30"/>
          <w:szCs w:val="30"/>
          <w:cs/>
        </w:rPr>
        <w:t>.</w:t>
      </w:r>
      <w:r w:rsidR="001B3109">
        <w:rPr>
          <w:rFonts w:ascii="TH SarabunPSK" w:hAnsi="TH SarabunPSK" w:cs="TH SarabunPSK" w:hint="cs"/>
          <w:sz w:val="30"/>
          <w:szCs w:val="30"/>
          <w:cs/>
        </w:rPr>
        <w:t>2</w:t>
      </w:r>
      <w:r w:rsidR="00417BCD" w:rsidRPr="00417BCD">
        <w:rPr>
          <w:rFonts w:ascii="TH SarabunPSK" w:hAnsi="TH SarabunPSK" w:cs="TH SarabunPSK"/>
          <w:sz w:val="30"/>
          <w:szCs w:val="30"/>
          <w:cs/>
        </w:rPr>
        <w:t xml:space="preserve">.1  ภาระงาน </w:t>
      </w:r>
      <w:r w:rsidR="00A7111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</w:t>
      </w:r>
      <w:r w:rsidR="00417BCD" w:rsidRPr="00417BCD">
        <w:rPr>
          <w:rFonts w:ascii="TH SarabunPSK" w:hAnsi="TH SarabunPSK" w:cs="TH SarabunPSK"/>
          <w:sz w:val="30"/>
          <w:szCs w:val="30"/>
          <w:cs/>
        </w:rPr>
        <w:t>.</w:t>
      </w:r>
      <w:r w:rsidR="00417BCD" w:rsidRPr="00417BCD">
        <w:rPr>
          <w:rFonts w:ascii="TH SarabunPSK" w:hAnsi="TH SarabunPSK" w:cs="TH SarabunPSK"/>
          <w:sz w:val="30"/>
          <w:szCs w:val="30"/>
          <w:cs/>
        </w:rPr>
        <w:tab/>
        <w:t>จำนวน</w:t>
      </w:r>
      <w:r w:rsidR="00A7111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</w:t>
      </w:r>
      <w:r w:rsidR="00417BCD" w:rsidRPr="00417BCD">
        <w:rPr>
          <w:rFonts w:ascii="TH SarabunPSK" w:hAnsi="TH SarabunPSK" w:cs="TH SarabunPSK"/>
          <w:sz w:val="30"/>
          <w:szCs w:val="30"/>
          <w:cs/>
        </w:rPr>
        <w:t>ชั่วโมง</w:t>
      </w:r>
    </w:p>
    <w:p w:rsidR="00417BCD" w:rsidRPr="00417BCD" w:rsidRDefault="00417BCD" w:rsidP="00417BC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17BCD">
        <w:rPr>
          <w:rFonts w:ascii="TH SarabunPSK" w:hAnsi="TH SarabunPSK" w:cs="TH SarabunPSK"/>
          <w:sz w:val="30"/>
          <w:szCs w:val="30"/>
        </w:rPr>
        <w:tab/>
      </w:r>
      <w:r w:rsidR="00B10E2A">
        <w:rPr>
          <w:rFonts w:ascii="TH SarabunPSK" w:hAnsi="TH SarabunPSK" w:cs="TH SarabunPSK" w:hint="cs"/>
          <w:sz w:val="30"/>
          <w:szCs w:val="30"/>
          <w:cs/>
        </w:rPr>
        <w:t>2</w:t>
      </w:r>
      <w:bookmarkStart w:id="0" w:name="_GoBack"/>
      <w:bookmarkEnd w:id="0"/>
      <w:r w:rsidR="001B3109">
        <w:rPr>
          <w:rFonts w:ascii="TH SarabunPSK" w:hAnsi="TH SarabunPSK" w:cs="TH SarabunPSK"/>
          <w:sz w:val="30"/>
          <w:szCs w:val="30"/>
          <w:cs/>
        </w:rPr>
        <w:t>.</w:t>
      </w:r>
      <w:r w:rsidR="001B3109">
        <w:rPr>
          <w:rFonts w:ascii="TH SarabunPSK" w:hAnsi="TH SarabunPSK" w:cs="TH SarabunPSK" w:hint="cs"/>
          <w:sz w:val="30"/>
          <w:szCs w:val="30"/>
          <w:cs/>
        </w:rPr>
        <w:t>2</w:t>
      </w:r>
      <w:r w:rsidRPr="00417BCD">
        <w:rPr>
          <w:rFonts w:ascii="TH SarabunPSK" w:hAnsi="TH SarabunPSK" w:cs="TH SarabunPSK"/>
          <w:sz w:val="30"/>
          <w:szCs w:val="30"/>
          <w:cs/>
        </w:rPr>
        <w:t xml:space="preserve">.2  ภาระงาน </w:t>
      </w:r>
      <w:r w:rsidR="00A7111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</w:t>
      </w:r>
      <w:r w:rsidRPr="00417BCD">
        <w:rPr>
          <w:rFonts w:ascii="TH SarabunPSK" w:hAnsi="TH SarabunPSK" w:cs="TH SarabunPSK"/>
          <w:sz w:val="30"/>
          <w:szCs w:val="30"/>
          <w:cs/>
        </w:rPr>
        <w:tab/>
        <w:t>จำนวน</w:t>
      </w:r>
      <w:r w:rsidR="00A7111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</w:t>
      </w:r>
      <w:r w:rsidRPr="00417BCD">
        <w:rPr>
          <w:rFonts w:ascii="TH SarabunPSK" w:hAnsi="TH SarabunPSK" w:cs="TH SarabunPSK"/>
          <w:sz w:val="30"/>
          <w:szCs w:val="30"/>
          <w:cs/>
        </w:rPr>
        <w:t>ชั่วโมง</w:t>
      </w:r>
    </w:p>
    <w:p w:rsidR="00417BCD" w:rsidRPr="001B3109" w:rsidRDefault="00417BCD" w:rsidP="00417BCD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417BCD" w:rsidRPr="00417BCD" w:rsidRDefault="00417BCD" w:rsidP="00417BCD">
      <w:pPr>
        <w:spacing w:after="0" w:line="240" w:lineRule="auto"/>
        <w:ind w:left="3600" w:firstLine="720"/>
        <w:rPr>
          <w:rFonts w:ascii="TH SarabunPSK" w:hAnsi="TH SarabunPSK" w:cs="TH SarabunPSK"/>
          <w:sz w:val="30"/>
          <w:szCs w:val="30"/>
        </w:rPr>
      </w:pPr>
      <w:r w:rsidRPr="00417BCD">
        <w:rPr>
          <w:rFonts w:ascii="TH SarabunPSK" w:hAnsi="TH SarabunPSK" w:cs="TH SarabunPSK"/>
          <w:sz w:val="30"/>
          <w:szCs w:val="30"/>
          <w:cs/>
        </w:rPr>
        <w:t>ลงชื่อ</w:t>
      </w:r>
      <w:r w:rsidR="00A71115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</w:t>
      </w:r>
      <w:r w:rsidRPr="00417BCD">
        <w:rPr>
          <w:rFonts w:ascii="TH SarabunPSK" w:hAnsi="TH SarabunPSK" w:cs="TH SarabunPSK"/>
          <w:sz w:val="30"/>
          <w:szCs w:val="30"/>
          <w:cs/>
        </w:rPr>
        <w:t>ผู้รับรอง</w:t>
      </w:r>
    </w:p>
    <w:p w:rsidR="00417BCD" w:rsidRPr="00417BCD" w:rsidRDefault="00417BCD" w:rsidP="00417BC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17BCD">
        <w:rPr>
          <w:rFonts w:ascii="TH SarabunPSK" w:hAnsi="TH SarabunPSK" w:cs="TH SarabunPSK"/>
          <w:sz w:val="30"/>
          <w:szCs w:val="30"/>
          <w:cs/>
        </w:rPr>
        <w:tab/>
      </w:r>
      <w:r w:rsidRPr="00417BCD">
        <w:rPr>
          <w:rFonts w:ascii="TH SarabunPSK" w:hAnsi="TH SarabunPSK" w:cs="TH SarabunPSK"/>
          <w:sz w:val="30"/>
          <w:szCs w:val="30"/>
          <w:cs/>
        </w:rPr>
        <w:tab/>
      </w:r>
      <w:r w:rsidRPr="00417BCD">
        <w:rPr>
          <w:rFonts w:ascii="TH SarabunPSK" w:hAnsi="TH SarabunPSK" w:cs="TH SarabunPSK"/>
          <w:sz w:val="30"/>
          <w:szCs w:val="30"/>
          <w:cs/>
        </w:rPr>
        <w:tab/>
      </w:r>
      <w:r w:rsidRPr="00417BCD">
        <w:rPr>
          <w:rFonts w:ascii="TH SarabunPSK" w:hAnsi="TH SarabunPSK" w:cs="TH SarabunPSK"/>
          <w:sz w:val="30"/>
          <w:szCs w:val="30"/>
          <w:cs/>
        </w:rPr>
        <w:tab/>
      </w:r>
      <w:r w:rsidRPr="00417BCD">
        <w:rPr>
          <w:rFonts w:ascii="TH SarabunPSK" w:hAnsi="TH SarabunPSK" w:cs="TH SarabunPSK"/>
          <w:sz w:val="30"/>
          <w:szCs w:val="30"/>
          <w:cs/>
        </w:rPr>
        <w:tab/>
      </w:r>
      <w:r w:rsidRPr="00417BCD">
        <w:rPr>
          <w:rFonts w:ascii="TH SarabunPSK" w:hAnsi="TH SarabunPSK" w:cs="TH SarabunPSK"/>
          <w:sz w:val="30"/>
          <w:szCs w:val="30"/>
          <w:cs/>
        </w:rPr>
        <w:tab/>
        <w:t xml:space="preserve">     (</w:t>
      </w:r>
      <w:r w:rsidR="00A71115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</w:t>
      </w:r>
      <w:r w:rsidRPr="00417BCD">
        <w:rPr>
          <w:rFonts w:ascii="TH SarabunPSK" w:hAnsi="TH SarabunPSK" w:cs="TH SarabunPSK" w:hint="cs"/>
          <w:sz w:val="30"/>
          <w:szCs w:val="30"/>
          <w:cs/>
        </w:rPr>
        <w:t>.</w:t>
      </w:r>
      <w:r w:rsidRPr="00417BCD">
        <w:rPr>
          <w:rFonts w:ascii="TH SarabunPSK" w:hAnsi="TH SarabunPSK" w:cs="TH SarabunPSK"/>
          <w:sz w:val="30"/>
          <w:szCs w:val="30"/>
        </w:rPr>
        <w:t>)</w:t>
      </w:r>
    </w:p>
    <w:p w:rsidR="00417BCD" w:rsidRPr="00417BCD" w:rsidRDefault="00417BCD" w:rsidP="00417BC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17BCD">
        <w:rPr>
          <w:rFonts w:ascii="TH SarabunPSK" w:hAnsi="TH SarabunPSK" w:cs="TH SarabunPSK"/>
          <w:sz w:val="30"/>
          <w:szCs w:val="30"/>
        </w:rPr>
        <w:tab/>
      </w:r>
      <w:r w:rsidRPr="00417BCD">
        <w:rPr>
          <w:rFonts w:ascii="TH SarabunPSK" w:hAnsi="TH SarabunPSK" w:cs="TH SarabunPSK"/>
          <w:sz w:val="30"/>
          <w:szCs w:val="30"/>
        </w:rPr>
        <w:tab/>
      </w:r>
      <w:r w:rsidRPr="00417BCD">
        <w:rPr>
          <w:rFonts w:ascii="TH SarabunPSK" w:hAnsi="TH SarabunPSK" w:cs="TH SarabunPSK"/>
          <w:sz w:val="30"/>
          <w:szCs w:val="30"/>
        </w:rPr>
        <w:tab/>
      </w:r>
      <w:r w:rsidRPr="00417BCD">
        <w:rPr>
          <w:rFonts w:ascii="TH SarabunPSK" w:hAnsi="TH SarabunPSK" w:cs="TH SarabunPSK"/>
          <w:sz w:val="30"/>
          <w:szCs w:val="30"/>
        </w:rPr>
        <w:tab/>
      </w:r>
      <w:r w:rsidRPr="00417BCD">
        <w:rPr>
          <w:rFonts w:ascii="TH SarabunPSK" w:hAnsi="TH SarabunPSK" w:cs="TH SarabunPSK"/>
          <w:sz w:val="30"/>
          <w:szCs w:val="30"/>
        </w:rPr>
        <w:tab/>
      </w:r>
      <w:r w:rsidRPr="00417BCD">
        <w:rPr>
          <w:rFonts w:ascii="TH SarabunPSK" w:hAnsi="TH SarabunPSK" w:cs="TH SarabunPSK"/>
          <w:sz w:val="30"/>
          <w:szCs w:val="30"/>
          <w:cs/>
        </w:rPr>
        <w:tab/>
        <w:t xml:space="preserve">ตำแหน่ง  หัวหน้าฝ่าย/งาน </w:t>
      </w:r>
      <w:r w:rsidRPr="00417BCD">
        <w:rPr>
          <w:rFonts w:ascii="TH SarabunPSK" w:hAnsi="TH SarabunPSK" w:cs="TH SarabunPSK"/>
          <w:sz w:val="30"/>
          <w:szCs w:val="30"/>
        </w:rPr>
        <w:t>………………..</w:t>
      </w:r>
      <w:r w:rsidRPr="00417BCD">
        <w:rPr>
          <w:rFonts w:ascii="TH SarabunPSK" w:hAnsi="TH SarabunPSK" w:cs="TH SarabunPSK"/>
          <w:sz w:val="30"/>
          <w:szCs w:val="30"/>
          <w:cs/>
        </w:rPr>
        <w:t>......</w:t>
      </w:r>
    </w:p>
    <w:p w:rsidR="00DE64BB" w:rsidRPr="007D313F" w:rsidRDefault="00DE64BB" w:rsidP="00F20FEE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DE64BB" w:rsidRPr="00417BCD" w:rsidRDefault="001A606B" w:rsidP="00BF217B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417BCD">
        <w:rPr>
          <w:rFonts w:ascii="TH SarabunPSK" w:hAnsi="TH SarabunPSK" w:cs="TH SarabunPSK"/>
          <w:sz w:val="30"/>
          <w:szCs w:val="30"/>
        </w:rPr>
        <w:tab/>
      </w:r>
      <w:r w:rsidRPr="00417BCD">
        <w:rPr>
          <w:rFonts w:ascii="TH SarabunPSK" w:hAnsi="TH SarabunPSK" w:cs="TH SarabunPSK"/>
          <w:sz w:val="30"/>
          <w:szCs w:val="30"/>
        </w:rPr>
        <w:tab/>
      </w:r>
      <w:r w:rsidRPr="00417BCD">
        <w:rPr>
          <w:rFonts w:ascii="TH SarabunPSK" w:hAnsi="TH SarabunPSK" w:cs="TH SarabunPSK"/>
          <w:sz w:val="30"/>
          <w:szCs w:val="30"/>
        </w:rPr>
        <w:tab/>
      </w:r>
      <w:r w:rsidR="00DE64BB" w:rsidRPr="00417BCD">
        <w:rPr>
          <w:rFonts w:ascii="TH SarabunPSK" w:hAnsi="TH SarabunPSK" w:cs="TH SarabunPSK"/>
          <w:sz w:val="30"/>
          <w:szCs w:val="30"/>
        </w:rPr>
        <w:tab/>
      </w:r>
      <w:r w:rsidR="00DE64BB" w:rsidRPr="00417BCD">
        <w:rPr>
          <w:rFonts w:ascii="TH SarabunPSK" w:hAnsi="TH SarabunPSK" w:cs="TH SarabunPSK"/>
          <w:sz w:val="30"/>
          <w:szCs w:val="30"/>
          <w:cs/>
        </w:rPr>
        <w:t>จึงเรียนมาเพื่อโปรดทราบ</w:t>
      </w:r>
    </w:p>
    <w:p w:rsidR="00DE64BB" w:rsidRPr="001B3109" w:rsidRDefault="00DE64BB" w:rsidP="00BF217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F217B" w:rsidRPr="00417BCD" w:rsidRDefault="001A606B" w:rsidP="00DE64BB">
      <w:pPr>
        <w:spacing w:after="0" w:line="240" w:lineRule="auto"/>
        <w:ind w:left="3600"/>
        <w:rPr>
          <w:rFonts w:ascii="TH SarabunPSK" w:hAnsi="TH SarabunPSK" w:cs="TH SarabunPSK"/>
          <w:sz w:val="30"/>
          <w:szCs w:val="30"/>
        </w:rPr>
      </w:pPr>
      <w:r w:rsidRPr="00417BCD">
        <w:rPr>
          <w:rFonts w:ascii="TH SarabunPSK" w:hAnsi="TH SarabunPSK" w:cs="TH SarabunPSK"/>
          <w:sz w:val="30"/>
          <w:szCs w:val="30"/>
          <w:cs/>
        </w:rPr>
        <w:t>ลงชื่อ</w:t>
      </w:r>
      <w:r w:rsidR="00A71115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</w:t>
      </w:r>
      <w:r w:rsidRPr="00417BCD">
        <w:rPr>
          <w:rFonts w:ascii="TH SarabunPSK" w:hAnsi="TH SarabunPSK" w:cs="TH SarabunPSK"/>
          <w:sz w:val="30"/>
          <w:szCs w:val="30"/>
          <w:cs/>
        </w:rPr>
        <w:t>ผู้บันทึกข้อมูล</w:t>
      </w:r>
    </w:p>
    <w:p w:rsidR="001A606B" w:rsidRPr="00417BCD" w:rsidRDefault="001A606B" w:rsidP="00BF217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17BCD">
        <w:rPr>
          <w:rFonts w:ascii="TH SarabunPSK" w:hAnsi="TH SarabunPSK" w:cs="TH SarabunPSK"/>
          <w:sz w:val="30"/>
          <w:szCs w:val="30"/>
          <w:cs/>
        </w:rPr>
        <w:tab/>
      </w:r>
      <w:r w:rsidRPr="00417BCD">
        <w:rPr>
          <w:rFonts w:ascii="TH SarabunPSK" w:hAnsi="TH SarabunPSK" w:cs="TH SarabunPSK"/>
          <w:sz w:val="30"/>
          <w:szCs w:val="30"/>
          <w:cs/>
        </w:rPr>
        <w:tab/>
      </w:r>
      <w:r w:rsidRPr="00417BCD">
        <w:rPr>
          <w:rFonts w:ascii="TH SarabunPSK" w:hAnsi="TH SarabunPSK" w:cs="TH SarabunPSK"/>
          <w:sz w:val="30"/>
          <w:szCs w:val="30"/>
          <w:cs/>
        </w:rPr>
        <w:tab/>
      </w:r>
      <w:r w:rsidRPr="00417BCD">
        <w:rPr>
          <w:rFonts w:ascii="TH SarabunPSK" w:hAnsi="TH SarabunPSK" w:cs="TH SarabunPSK"/>
          <w:sz w:val="30"/>
          <w:szCs w:val="30"/>
          <w:cs/>
        </w:rPr>
        <w:tab/>
      </w:r>
      <w:r w:rsidRPr="00417BCD">
        <w:rPr>
          <w:rFonts w:ascii="TH SarabunPSK" w:hAnsi="TH SarabunPSK" w:cs="TH SarabunPSK"/>
          <w:sz w:val="30"/>
          <w:szCs w:val="30"/>
          <w:cs/>
        </w:rPr>
        <w:tab/>
      </w:r>
      <w:r w:rsidR="002F0CAB" w:rsidRPr="00417BCD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417BCD">
        <w:rPr>
          <w:rFonts w:ascii="TH SarabunPSK" w:hAnsi="TH SarabunPSK" w:cs="TH SarabunPSK"/>
          <w:sz w:val="30"/>
          <w:szCs w:val="30"/>
          <w:cs/>
        </w:rPr>
        <w:t>(</w:t>
      </w:r>
      <w:r w:rsidR="00A71115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</w:t>
      </w:r>
      <w:r w:rsidRPr="00417BCD">
        <w:rPr>
          <w:rFonts w:ascii="TH SarabunPSK" w:hAnsi="TH SarabunPSK" w:cs="TH SarabunPSK"/>
          <w:sz w:val="30"/>
          <w:szCs w:val="30"/>
          <w:cs/>
        </w:rPr>
        <w:t>)</w:t>
      </w:r>
    </w:p>
    <w:p w:rsidR="00DE64BB" w:rsidRPr="001B3109" w:rsidRDefault="001A606B" w:rsidP="00BF217B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  <w:r w:rsidRPr="00417BCD">
        <w:rPr>
          <w:rFonts w:ascii="TH SarabunPSK" w:hAnsi="TH SarabunPSK" w:cs="TH SarabunPSK"/>
          <w:sz w:val="30"/>
          <w:szCs w:val="30"/>
          <w:cs/>
        </w:rPr>
        <w:tab/>
      </w:r>
      <w:r w:rsidRPr="00417BCD">
        <w:rPr>
          <w:rFonts w:ascii="TH SarabunPSK" w:hAnsi="TH SarabunPSK" w:cs="TH SarabunPSK"/>
          <w:sz w:val="30"/>
          <w:szCs w:val="30"/>
          <w:cs/>
        </w:rPr>
        <w:tab/>
      </w:r>
      <w:r w:rsidRPr="00417BCD">
        <w:rPr>
          <w:rFonts w:ascii="TH SarabunPSK" w:hAnsi="TH SarabunPSK" w:cs="TH SarabunPSK"/>
          <w:sz w:val="30"/>
          <w:szCs w:val="30"/>
          <w:cs/>
        </w:rPr>
        <w:tab/>
      </w:r>
      <w:r w:rsidRPr="00417BCD">
        <w:rPr>
          <w:rFonts w:ascii="TH SarabunPSK" w:hAnsi="TH SarabunPSK" w:cs="TH SarabunPSK"/>
          <w:sz w:val="30"/>
          <w:szCs w:val="30"/>
          <w:cs/>
        </w:rPr>
        <w:tab/>
      </w:r>
      <w:r w:rsidRPr="00417BCD">
        <w:rPr>
          <w:rFonts w:ascii="TH SarabunPSK" w:hAnsi="TH SarabunPSK" w:cs="TH SarabunPSK"/>
          <w:sz w:val="30"/>
          <w:szCs w:val="30"/>
          <w:cs/>
        </w:rPr>
        <w:tab/>
        <w:t xml:space="preserve">ลงวันที่ </w:t>
      </w:r>
      <w:r w:rsidR="00A71115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</w:t>
      </w:r>
      <w:r w:rsidR="00A71115">
        <w:rPr>
          <w:rFonts w:ascii="TH SarabunPSK" w:hAnsi="TH SarabunPSK" w:cs="TH SarabunPSK" w:hint="cs"/>
          <w:sz w:val="14"/>
          <w:szCs w:val="14"/>
          <w:cs/>
        </w:rPr>
        <w:t>.</w:t>
      </w:r>
    </w:p>
    <w:p w:rsidR="00CC7E6E" w:rsidRPr="00796680" w:rsidRDefault="00DE64BB" w:rsidP="00CC7E6E">
      <w:pPr>
        <w:spacing w:after="0" w:line="240" w:lineRule="auto"/>
        <w:rPr>
          <w:rFonts w:ascii="TH SarabunPSK" w:eastAsia="MS Mincho" w:hAnsi="TH SarabunPSK" w:cs="TH SarabunPSK"/>
          <w:b/>
          <w:bCs/>
          <w:sz w:val="30"/>
          <w:szCs w:val="30"/>
          <w:cs/>
          <w:lang w:eastAsia="ja-JP"/>
        </w:rPr>
      </w:pPr>
      <w:r w:rsidRPr="00796680">
        <w:rPr>
          <w:rFonts w:ascii="TH SarabunPSK" w:eastAsia="MS Mincho" w:hAnsi="TH SarabunPSK" w:cs="TH SarabunPSK"/>
          <w:b/>
          <w:bCs/>
          <w:sz w:val="30"/>
          <w:szCs w:val="30"/>
          <w:cs/>
          <w:lang w:eastAsia="ja-JP"/>
        </w:rPr>
        <w:t>ความคิดเห็นของรองผู้อำนวยการสถานศึกษา</w:t>
      </w:r>
    </w:p>
    <w:p w:rsidR="00CC7E6E" w:rsidRPr="00796680" w:rsidRDefault="007D313F" w:rsidP="007D313F">
      <w:pPr>
        <w:spacing w:after="0" w:line="240" w:lineRule="auto"/>
        <w:rPr>
          <w:rFonts w:ascii="TH SarabunPSK" w:eastAsia="MS Mincho" w:hAnsi="TH SarabunPSK" w:cs="TH SarabunPSK"/>
          <w:sz w:val="30"/>
          <w:szCs w:val="30"/>
          <w:lang w:eastAsia="ja-JP"/>
        </w:rPr>
      </w:pPr>
      <w:r w:rsidRPr="00796680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                                                                                   </w:t>
      </w:r>
      <w:r w:rsidRPr="0079668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.</w:t>
      </w:r>
    </w:p>
    <w:p w:rsidR="007D313F" w:rsidRPr="00796680" w:rsidRDefault="007D313F" w:rsidP="007D313F">
      <w:pPr>
        <w:spacing w:after="0" w:line="240" w:lineRule="auto"/>
        <w:rPr>
          <w:rFonts w:ascii="TH SarabunPSK" w:eastAsia="MS Mincho" w:hAnsi="TH SarabunPSK" w:cs="TH SarabunPSK"/>
          <w:sz w:val="30"/>
          <w:szCs w:val="30"/>
          <w:lang w:eastAsia="ja-JP"/>
        </w:rPr>
      </w:pPr>
      <w:r w:rsidRPr="00796680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                                                                                   </w:t>
      </w:r>
      <w:r w:rsidRPr="0079668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.</w:t>
      </w:r>
    </w:p>
    <w:p w:rsidR="00CC7E6E" w:rsidRPr="00796680" w:rsidRDefault="00CC7E6E" w:rsidP="00CC7E6E">
      <w:pPr>
        <w:spacing w:after="0" w:line="240" w:lineRule="auto"/>
        <w:rPr>
          <w:rFonts w:ascii="TH SarabunPSK" w:eastAsia="MS Mincho" w:hAnsi="TH SarabunPSK" w:cs="TH SarabunPSK"/>
          <w:sz w:val="28"/>
          <w:lang w:eastAsia="ja-JP"/>
        </w:rPr>
      </w:pPr>
    </w:p>
    <w:p w:rsidR="00CC7E6E" w:rsidRPr="00796680" w:rsidRDefault="00CC7E6E" w:rsidP="00CC7E6E">
      <w:pPr>
        <w:tabs>
          <w:tab w:val="left" w:pos="4111"/>
        </w:tabs>
        <w:spacing w:after="0" w:line="240" w:lineRule="auto"/>
        <w:rPr>
          <w:rFonts w:ascii="TH SarabunPSK" w:eastAsia="MS Mincho" w:hAnsi="TH SarabunPSK" w:cs="TH SarabunPSK"/>
          <w:sz w:val="30"/>
          <w:szCs w:val="30"/>
          <w:lang w:eastAsia="ja-JP"/>
        </w:rPr>
      </w:pPr>
      <w:r w:rsidRPr="00796680">
        <w:rPr>
          <w:rFonts w:ascii="TH SarabunPSK" w:eastAsia="MS Mincho" w:hAnsi="TH SarabunPSK" w:cs="TH SarabunPSK"/>
          <w:sz w:val="30"/>
          <w:szCs w:val="30"/>
          <w:cs/>
          <w:lang w:eastAsia="ja-JP"/>
        </w:rPr>
        <w:tab/>
        <w:t>ลงชื่อ .</w:t>
      </w:r>
      <w:r w:rsidR="007D313F" w:rsidRPr="00796680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</w:t>
      </w:r>
      <w:r w:rsidRPr="00796680">
        <w:rPr>
          <w:rFonts w:ascii="TH SarabunPSK" w:eastAsia="MS Mincho" w:hAnsi="TH SarabunPSK" w:cs="TH SarabunPSK"/>
          <w:sz w:val="30"/>
          <w:szCs w:val="30"/>
          <w:cs/>
          <w:lang w:eastAsia="ja-JP"/>
        </w:rPr>
        <w:t xml:space="preserve">. </w:t>
      </w:r>
    </w:p>
    <w:p w:rsidR="00CC7E6E" w:rsidRPr="00796680" w:rsidRDefault="00CC7E6E" w:rsidP="00CC7E6E">
      <w:pPr>
        <w:spacing w:after="0" w:line="240" w:lineRule="auto"/>
        <w:rPr>
          <w:rFonts w:ascii="TH SarabunPSK" w:eastAsia="MS Mincho" w:hAnsi="TH SarabunPSK" w:cs="TH SarabunPSK"/>
          <w:sz w:val="30"/>
          <w:szCs w:val="30"/>
          <w:lang w:eastAsia="ja-JP"/>
        </w:rPr>
      </w:pPr>
      <w:r w:rsidRPr="00796680">
        <w:rPr>
          <w:rFonts w:ascii="TH SarabunPSK" w:eastAsia="MS Mincho" w:hAnsi="TH SarabunPSK" w:cs="TH SarabunPSK"/>
          <w:sz w:val="30"/>
          <w:szCs w:val="30"/>
          <w:cs/>
          <w:lang w:eastAsia="ja-JP"/>
        </w:rPr>
        <w:tab/>
      </w:r>
      <w:r w:rsidRPr="00796680">
        <w:rPr>
          <w:rFonts w:ascii="TH SarabunPSK" w:eastAsia="MS Mincho" w:hAnsi="TH SarabunPSK" w:cs="TH SarabunPSK"/>
          <w:sz w:val="30"/>
          <w:szCs w:val="30"/>
          <w:cs/>
          <w:lang w:eastAsia="ja-JP"/>
        </w:rPr>
        <w:tab/>
      </w:r>
      <w:r w:rsidRPr="00796680">
        <w:rPr>
          <w:rFonts w:ascii="TH SarabunPSK" w:eastAsia="MS Mincho" w:hAnsi="TH SarabunPSK" w:cs="TH SarabunPSK"/>
          <w:sz w:val="30"/>
          <w:szCs w:val="30"/>
          <w:cs/>
          <w:lang w:eastAsia="ja-JP"/>
        </w:rPr>
        <w:tab/>
        <w:t xml:space="preserve">            </w:t>
      </w:r>
      <w:r w:rsidR="002F0CAB" w:rsidRPr="0079668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ab/>
      </w:r>
      <w:r w:rsidR="002F0CAB" w:rsidRPr="0079668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ab/>
      </w:r>
      <w:r w:rsidR="002F0CAB" w:rsidRPr="0079668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ab/>
      </w:r>
      <w:r w:rsidRPr="00796680">
        <w:rPr>
          <w:rFonts w:ascii="TH SarabunPSK" w:eastAsia="MS Mincho" w:hAnsi="TH SarabunPSK" w:cs="TH SarabunPSK"/>
          <w:sz w:val="30"/>
          <w:szCs w:val="30"/>
          <w:cs/>
          <w:lang w:eastAsia="ja-JP"/>
        </w:rPr>
        <w:t>(นายอภิ</w:t>
      </w:r>
      <w:proofErr w:type="spellStart"/>
      <w:r w:rsidRPr="00796680">
        <w:rPr>
          <w:rFonts w:ascii="TH SarabunPSK" w:eastAsia="MS Mincho" w:hAnsi="TH SarabunPSK" w:cs="TH SarabunPSK"/>
          <w:sz w:val="30"/>
          <w:szCs w:val="30"/>
          <w:cs/>
          <w:lang w:eastAsia="ja-JP"/>
        </w:rPr>
        <w:t>ชาฎ</w:t>
      </w:r>
      <w:proofErr w:type="spellEnd"/>
      <w:r w:rsidR="003B3440" w:rsidRPr="0079668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 xml:space="preserve">  </w:t>
      </w:r>
      <w:proofErr w:type="spellStart"/>
      <w:r w:rsidRPr="00796680">
        <w:rPr>
          <w:rFonts w:ascii="TH SarabunPSK" w:eastAsia="MS Mincho" w:hAnsi="TH SarabunPSK" w:cs="TH SarabunPSK"/>
          <w:sz w:val="30"/>
          <w:szCs w:val="30"/>
          <w:cs/>
          <w:lang w:eastAsia="ja-JP"/>
        </w:rPr>
        <w:t>พงษ์</w:t>
      </w:r>
      <w:proofErr w:type="spellEnd"/>
      <w:r w:rsidRPr="00796680">
        <w:rPr>
          <w:rFonts w:ascii="TH SarabunPSK" w:eastAsia="MS Mincho" w:hAnsi="TH SarabunPSK" w:cs="TH SarabunPSK"/>
          <w:sz w:val="30"/>
          <w:szCs w:val="30"/>
          <w:cs/>
          <w:lang w:eastAsia="ja-JP"/>
        </w:rPr>
        <w:t>ภู่)</w:t>
      </w:r>
    </w:p>
    <w:p w:rsidR="00CC7E6E" w:rsidRPr="00796680" w:rsidRDefault="00CC7E6E" w:rsidP="00CC7E6E">
      <w:pPr>
        <w:spacing w:after="0" w:line="240" w:lineRule="auto"/>
        <w:rPr>
          <w:rFonts w:ascii="TH SarabunPSK" w:eastAsia="MS Mincho" w:hAnsi="TH SarabunPSK" w:cs="TH SarabunPSK"/>
          <w:sz w:val="30"/>
          <w:szCs w:val="30"/>
          <w:cs/>
          <w:lang w:eastAsia="ja-JP"/>
        </w:rPr>
      </w:pPr>
      <w:r w:rsidRPr="00796680">
        <w:rPr>
          <w:rFonts w:ascii="TH SarabunPSK" w:eastAsia="MS Mincho" w:hAnsi="TH SarabunPSK" w:cs="TH SarabunPSK"/>
          <w:sz w:val="30"/>
          <w:szCs w:val="30"/>
          <w:cs/>
          <w:lang w:eastAsia="ja-JP"/>
        </w:rPr>
        <w:t xml:space="preserve">                                                           ตำแหน่ง รองผู้อำนวยการ ฝ่ายบริหารงานบุคคล</w:t>
      </w:r>
    </w:p>
    <w:p w:rsidR="00CC7E6E" w:rsidRPr="00796680" w:rsidRDefault="00CC7E6E" w:rsidP="00CC7E6E">
      <w:pPr>
        <w:spacing w:after="0" w:line="240" w:lineRule="auto"/>
        <w:rPr>
          <w:rFonts w:ascii="TH SarabunPSK" w:eastAsia="MS Mincho" w:hAnsi="TH SarabunPSK" w:cs="TH SarabunPSK"/>
          <w:b/>
          <w:bCs/>
          <w:sz w:val="30"/>
          <w:szCs w:val="30"/>
          <w:cs/>
          <w:lang w:eastAsia="ja-JP"/>
        </w:rPr>
      </w:pPr>
      <w:r w:rsidRPr="00796680">
        <w:rPr>
          <w:rFonts w:ascii="TH SarabunPSK" w:eastAsia="MS Mincho" w:hAnsi="TH SarabunPSK" w:cs="TH SarabunPSK"/>
          <w:b/>
          <w:bCs/>
          <w:sz w:val="30"/>
          <w:szCs w:val="30"/>
          <w:cs/>
          <w:lang w:eastAsia="ja-JP"/>
        </w:rPr>
        <w:t>ความคิดเห็นของผู้อำนวยการ</w:t>
      </w:r>
      <w:r w:rsidR="00DE64BB" w:rsidRPr="00796680">
        <w:rPr>
          <w:rFonts w:ascii="TH SarabunPSK" w:eastAsia="MS Mincho" w:hAnsi="TH SarabunPSK" w:cs="TH SarabunPSK"/>
          <w:b/>
          <w:bCs/>
          <w:sz w:val="30"/>
          <w:szCs w:val="30"/>
          <w:cs/>
          <w:lang w:eastAsia="ja-JP"/>
        </w:rPr>
        <w:t>สถานศึกษา</w:t>
      </w:r>
    </w:p>
    <w:p w:rsidR="007D313F" w:rsidRPr="00796680" w:rsidRDefault="007D313F" w:rsidP="007D313F">
      <w:pPr>
        <w:spacing w:after="0" w:line="240" w:lineRule="auto"/>
        <w:rPr>
          <w:rFonts w:ascii="TH SarabunPSK" w:eastAsia="MS Mincho" w:hAnsi="TH SarabunPSK" w:cs="TH SarabunPSK"/>
          <w:sz w:val="30"/>
          <w:szCs w:val="30"/>
          <w:lang w:eastAsia="ja-JP"/>
        </w:rPr>
      </w:pPr>
      <w:r w:rsidRPr="00796680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                                                                                   </w:t>
      </w:r>
      <w:r w:rsidRPr="0079668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.</w:t>
      </w:r>
    </w:p>
    <w:p w:rsidR="007D313F" w:rsidRPr="00796680" w:rsidRDefault="007D313F" w:rsidP="007D313F">
      <w:pPr>
        <w:spacing w:after="0" w:line="240" w:lineRule="auto"/>
        <w:rPr>
          <w:rFonts w:ascii="TH SarabunPSK" w:eastAsia="MS Mincho" w:hAnsi="TH SarabunPSK" w:cs="TH SarabunPSK"/>
          <w:sz w:val="30"/>
          <w:szCs w:val="30"/>
          <w:lang w:eastAsia="ja-JP"/>
        </w:rPr>
      </w:pPr>
      <w:r w:rsidRPr="00796680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                                                                                   </w:t>
      </w:r>
      <w:r w:rsidRPr="0079668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.</w:t>
      </w:r>
    </w:p>
    <w:p w:rsidR="00CC7E6E" w:rsidRPr="00796680" w:rsidRDefault="00CC7E6E" w:rsidP="00CC7E6E">
      <w:pPr>
        <w:spacing w:after="0" w:line="240" w:lineRule="auto"/>
        <w:rPr>
          <w:rFonts w:ascii="TH SarabunPSK" w:eastAsia="MS Mincho" w:hAnsi="TH SarabunPSK" w:cs="TH SarabunPSK"/>
          <w:sz w:val="30"/>
          <w:szCs w:val="30"/>
          <w:lang w:eastAsia="ja-JP"/>
        </w:rPr>
      </w:pPr>
    </w:p>
    <w:p w:rsidR="00CC7E6E" w:rsidRPr="00796680" w:rsidRDefault="00CC7E6E" w:rsidP="00CC7E6E">
      <w:pPr>
        <w:spacing w:after="0" w:line="240" w:lineRule="auto"/>
        <w:rPr>
          <w:rFonts w:ascii="TH SarabunPSK" w:eastAsia="MS Mincho" w:hAnsi="TH SarabunPSK" w:cs="TH SarabunPSK"/>
          <w:sz w:val="30"/>
          <w:szCs w:val="30"/>
          <w:lang w:eastAsia="ja-JP"/>
        </w:rPr>
      </w:pPr>
      <w:r w:rsidRPr="00796680">
        <w:rPr>
          <w:rFonts w:ascii="TH SarabunPSK" w:eastAsia="MS Mincho" w:hAnsi="TH SarabunPSK" w:cs="TH SarabunPSK"/>
          <w:sz w:val="30"/>
          <w:szCs w:val="30"/>
          <w:cs/>
          <w:lang w:eastAsia="ja-JP"/>
        </w:rPr>
        <w:tab/>
      </w:r>
      <w:r w:rsidRPr="00796680">
        <w:rPr>
          <w:rFonts w:ascii="TH SarabunPSK" w:eastAsia="MS Mincho" w:hAnsi="TH SarabunPSK" w:cs="TH SarabunPSK"/>
          <w:sz w:val="30"/>
          <w:szCs w:val="30"/>
          <w:cs/>
          <w:lang w:eastAsia="ja-JP"/>
        </w:rPr>
        <w:tab/>
      </w:r>
      <w:r w:rsidRPr="00796680">
        <w:rPr>
          <w:rFonts w:ascii="TH SarabunPSK" w:eastAsia="MS Mincho" w:hAnsi="TH SarabunPSK" w:cs="TH SarabunPSK"/>
          <w:sz w:val="30"/>
          <w:szCs w:val="30"/>
          <w:cs/>
          <w:lang w:eastAsia="ja-JP"/>
        </w:rPr>
        <w:tab/>
      </w:r>
      <w:r w:rsidRPr="00796680">
        <w:rPr>
          <w:rFonts w:ascii="TH SarabunPSK" w:eastAsia="MS Mincho" w:hAnsi="TH SarabunPSK" w:cs="TH SarabunPSK"/>
          <w:sz w:val="30"/>
          <w:szCs w:val="30"/>
          <w:cs/>
          <w:lang w:eastAsia="ja-JP"/>
        </w:rPr>
        <w:tab/>
      </w:r>
      <w:r w:rsidRPr="00796680">
        <w:rPr>
          <w:rFonts w:ascii="TH SarabunPSK" w:eastAsia="MS Mincho" w:hAnsi="TH SarabunPSK" w:cs="TH SarabunPSK"/>
          <w:sz w:val="30"/>
          <w:szCs w:val="30"/>
          <w:cs/>
          <w:lang w:eastAsia="ja-JP"/>
        </w:rPr>
        <w:tab/>
        <w:t xml:space="preserve">       ลงชื่อ .</w:t>
      </w:r>
      <w:r w:rsidR="007D313F" w:rsidRPr="00796680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</w:t>
      </w:r>
      <w:r w:rsidRPr="00796680">
        <w:rPr>
          <w:rFonts w:ascii="TH SarabunPSK" w:eastAsia="MS Mincho" w:hAnsi="TH SarabunPSK" w:cs="TH SarabunPSK"/>
          <w:sz w:val="30"/>
          <w:szCs w:val="30"/>
          <w:cs/>
          <w:lang w:eastAsia="ja-JP"/>
        </w:rPr>
        <w:t xml:space="preserve">. </w:t>
      </w:r>
    </w:p>
    <w:p w:rsidR="00CC7E6E" w:rsidRPr="00796680" w:rsidRDefault="00CC7E6E" w:rsidP="00CC7E6E">
      <w:pPr>
        <w:spacing w:after="0" w:line="240" w:lineRule="auto"/>
        <w:rPr>
          <w:rFonts w:ascii="TH SarabunPSK" w:eastAsia="MS Mincho" w:hAnsi="TH SarabunPSK" w:cs="TH SarabunPSK"/>
          <w:sz w:val="30"/>
          <w:szCs w:val="30"/>
          <w:lang w:eastAsia="ja-JP"/>
        </w:rPr>
      </w:pPr>
      <w:r w:rsidRPr="00796680">
        <w:rPr>
          <w:rFonts w:ascii="TH SarabunPSK" w:eastAsia="MS Mincho" w:hAnsi="TH SarabunPSK" w:cs="TH SarabunPSK"/>
          <w:sz w:val="30"/>
          <w:szCs w:val="30"/>
          <w:cs/>
          <w:lang w:eastAsia="ja-JP"/>
        </w:rPr>
        <w:tab/>
      </w:r>
      <w:r w:rsidRPr="00796680">
        <w:rPr>
          <w:rFonts w:ascii="TH SarabunPSK" w:eastAsia="MS Mincho" w:hAnsi="TH SarabunPSK" w:cs="TH SarabunPSK"/>
          <w:sz w:val="30"/>
          <w:szCs w:val="30"/>
          <w:cs/>
          <w:lang w:eastAsia="ja-JP"/>
        </w:rPr>
        <w:tab/>
      </w:r>
      <w:r w:rsidRPr="00796680">
        <w:rPr>
          <w:rFonts w:ascii="TH SarabunPSK" w:eastAsia="MS Mincho" w:hAnsi="TH SarabunPSK" w:cs="TH SarabunPSK"/>
          <w:sz w:val="30"/>
          <w:szCs w:val="30"/>
          <w:cs/>
          <w:lang w:eastAsia="ja-JP"/>
        </w:rPr>
        <w:tab/>
        <w:t xml:space="preserve">          </w:t>
      </w:r>
      <w:r w:rsidR="002F0CAB" w:rsidRPr="0079668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ab/>
      </w:r>
      <w:r w:rsidR="002F0CAB" w:rsidRPr="0079668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ab/>
      </w:r>
      <w:r w:rsidR="002F0CAB" w:rsidRPr="0079668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ab/>
        <w:t xml:space="preserve">  </w:t>
      </w:r>
      <w:r w:rsidR="008576B8" w:rsidRPr="0079668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 xml:space="preserve">    </w:t>
      </w:r>
      <w:r w:rsidR="002F0CAB" w:rsidRPr="0079668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 xml:space="preserve"> </w:t>
      </w:r>
      <w:r w:rsidRPr="00796680">
        <w:rPr>
          <w:rFonts w:ascii="TH SarabunPSK" w:eastAsia="MS Mincho" w:hAnsi="TH SarabunPSK" w:cs="TH SarabunPSK"/>
          <w:sz w:val="30"/>
          <w:szCs w:val="30"/>
          <w:cs/>
          <w:lang w:eastAsia="ja-JP"/>
        </w:rPr>
        <w:t xml:space="preserve"> (นางสาวเพ็ญรพี  กลับ</w:t>
      </w:r>
      <w:proofErr w:type="spellStart"/>
      <w:r w:rsidRPr="00796680">
        <w:rPr>
          <w:rFonts w:ascii="TH SarabunPSK" w:eastAsia="MS Mincho" w:hAnsi="TH SarabunPSK" w:cs="TH SarabunPSK"/>
          <w:sz w:val="30"/>
          <w:szCs w:val="30"/>
          <w:cs/>
          <w:lang w:eastAsia="ja-JP"/>
        </w:rPr>
        <w:t>กูล</w:t>
      </w:r>
      <w:proofErr w:type="spellEnd"/>
      <w:r w:rsidRPr="00796680">
        <w:rPr>
          <w:rFonts w:ascii="TH SarabunPSK" w:eastAsia="MS Mincho" w:hAnsi="TH SarabunPSK" w:cs="TH SarabunPSK"/>
          <w:sz w:val="30"/>
          <w:szCs w:val="30"/>
          <w:cs/>
          <w:lang w:eastAsia="ja-JP"/>
        </w:rPr>
        <w:t>)</w:t>
      </w:r>
    </w:p>
    <w:p w:rsidR="00CC7E6E" w:rsidRPr="00796680" w:rsidRDefault="00CC7E6E" w:rsidP="00BF217B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796680">
        <w:rPr>
          <w:rFonts w:ascii="TH SarabunPSK" w:eastAsia="MS Mincho" w:hAnsi="TH SarabunPSK" w:cs="TH SarabunPSK"/>
          <w:sz w:val="30"/>
          <w:szCs w:val="30"/>
          <w:cs/>
          <w:lang w:eastAsia="ja-JP"/>
        </w:rPr>
        <w:t xml:space="preserve">                                                        </w:t>
      </w:r>
      <w:r w:rsidR="002F0CAB" w:rsidRPr="0079668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 xml:space="preserve">   </w:t>
      </w:r>
      <w:r w:rsidRPr="00796680">
        <w:rPr>
          <w:rFonts w:ascii="TH SarabunPSK" w:eastAsia="MS Mincho" w:hAnsi="TH SarabunPSK" w:cs="TH SarabunPSK"/>
          <w:sz w:val="30"/>
          <w:szCs w:val="30"/>
          <w:cs/>
          <w:lang w:eastAsia="ja-JP"/>
        </w:rPr>
        <w:t>ตำแหน่ง</w:t>
      </w:r>
      <w:r w:rsidR="002F0CAB" w:rsidRPr="0079668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 xml:space="preserve"> </w:t>
      </w:r>
      <w:r w:rsidRPr="00796680">
        <w:rPr>
          <w:rFonts w:ascii="TH SarabunPSK" w:eastAsia="MS Mincho" w:hAnsi="TH SarabunPSK" w:cs="TH SarabunPSK"/>
          <w:sz w:val="30"/>
          <w:szCs w:val="30"/>
          <w:cs/>
          <w:lang w:eastAsia="ja-JP"/>
        </w:rPr>
        <w:t>ผู้อำนวยการโรงเรียนบางมูลนากภูมิวิทยาคม</w:t>
      </w:r>
    </w:p>
    <w:sectPr w:rsidR="00CC7E6E" w:rsidRPr="00796680" w:rsidSect="00796680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7B"/>
    <w:rsid w:val="00017BF3"/>
    <w:rsid w:val="00026A44"/>
    <w:rsid w:val="000B4FEF"/>
    <w:rsid w:val="001A606B"/>
    <w:rsid w:val="001B3109"/>
    <w:rsid w:val="002F0CAB"/>
    <w:rsid w:val="0039725C"/>
    <w:rsid w:val="003B3440"/>
    <w:rsid w:val="00417BCD"/>
    <w:rsid w:val="0044188E"/>
    <w:rsid w:val="004A5BE5"/>
    <w:rsid w:val="00534363"/>
    <w:rsid w:val="00563CB0"/>
    <w:rsid w:val="005A4714"/>
    <w:rsid w:val="006360F3"/>
    <w:rsid w:val="00682216"/>
    <w:rsid w:val="006F739A"/>
    <w:rsid w:val="00720473"/>
    <w:rsid w:val="00755797"/>
    <w:rsid w:val="00796680"/>
    <w:rsid w:val="007D313F"/>
    <w:rsid w:val="00843C05"/>
    <w:rsid w:val="00852460"/>
    <w:rsid w:val="008576B8"/>
    <w:rsid w:val="00892FA5"/>
    <w:rsid w:val="00923C9D"/>
    <w:rsid w:val="00930FE2"/>
    <w:rsid w:val="00974498"/>
    <w:rsid w:val="009B49AF"/>
    <w:rsid w:val="009F495C"/>
    <w:rsid w:val="00A41223"/>
    <w:rsid w:val="00A71115"/>
    <w:rsid w:val="00A8329E"/>
    <w:rsid w:val="00AB0EEB"/>
    <w:rsid w:val="00B10E2A"/>
    <w:rsid w:val="00B57A7A"/>
    <w:rsid w:val="00BF217B"/>
    <w:rsid w:val="00C11554"/>
    <w:rsid w:val="00C74B3A"/>
    <w:rsid w:val="00CC2441"/>
    <w:rsid w:val="00CC7E6E"/>
    <w:rsid w:val="00D473FF"/>
    <w:rsid w:val="00DE64BB"/>
    <w:rsid w:val="00DF6571"/>
    <w:rsid w:val="00E107C4"/>
    <w:rsid w:val="00EB4E7D"/>
    <w:rsid w:val="00F20FEE"/>
    <w:rsid w:val="00F57EF4"/>
    <w:rsid w:val="00FC2AAE"/>
    <w:rsid w:val="00FF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3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C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C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C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3C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3C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3C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3C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3C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441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2441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843C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43C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43C0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43C0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43C0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43C0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843C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843C0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843C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43C0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43C0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ชื่อเรื่อง อักขระ"/>
    <w:basedOn w:val="a0"/>
    <w:link w:val="a6"/>
    <w:uiPriority w:val="10"/>
    <w:rsid w:val="00843C0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43C0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843C0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843C05"/>
    <w:rPr>
      <w:b/>
      <w:bCs/>
    </w:rPr>
  </w:style>
  <w:style w:type="character" w:styleId="ab">
    <w:name w:val="Emphasis"/>
    <w:basedOn w:val="a0"/>
    <w:uiPriority w:val="20"/>
    <w:qFormat/>
    <w:rsid w:val="00843C05"/>
    <w:rPr>
      <w:i/>
      <w:iCs/>
    </w:rPr>
  </w:style>
  <w:style w:type="paragraph" w:styleId="ac">
    <w:name w:val="No Spacing"/>
    <w:uiPriority w:val="1"/>
    <w:qFormat/>
    <w:rsid w:val="00843C05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843C05"/>
    <w:rPr>
      <w:i/>
      <w:iCs/>
      <w:color w:val="000000" w:themeColor="text1"/>
    </w:rPr>
  </w:style>
  <w:style w:type="character" w:customStyle="1" w:styleId="ae">
    <w:name w:val="คำอ้างอิง อักขระ"/>
    <w:basedOn w:val="a0"/>
    <w:link w:val="ad"/>
    <w:uiPriority w:val="29"/>
    <w:rsid w:val="00843C05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843C0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843C05"/>
    <w:rPr>
      <w:b/>
      <w:bCs/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843C05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843C05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843C05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843C05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843C05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843C0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3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C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C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C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3C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3C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3C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3C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3C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441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2441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843C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43C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43C0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43C0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43C0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43C0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843C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843C0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843C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43C0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43C0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ชื่อเรื่อง อักขระ"/>
    <w:basedOn w:val="a0"/>
    <w:link w:val="a6"/>
    <w:uiPriority w:val="10"/>
    <w:rsid w:val="00843C0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43C0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843C0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843C05"/>
    <w:rPr>
      <w:b/>
      <w:bCs/>
    </w:rPr>
  </w:style>
  <w:style w:type="character" w:styleId="ab">
    <w:name w:val="Emphasis"/>
    <w:basedOn w:val="a0"/>
    <w:uiPriority w:val="20"/>
    <w:qFormat/>
    <w:rsid w:val="00843C05"/>
    <w:rPr>
      <w:i/>
      <w:iCs/>
    </w:rPr>
  </w:style>
  <w:style w:type="paragraph" w:styleId="ac">
    <w:name w:val="No Spacing"/>
    <w:uiPriority w:val="1"/>
    <w:qFormat/>
    <w:rsid w:val="00843C05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843C05"/>
    <w:rPr>
      <w:i/>
      <w:iCs/>
      <w:color w:val="000000" w:themeColor="text1"/>
    </w:rPr>
  </w:style>
  <w:style w:type="character" w:customStyle="1" w:styleId="ae">
    <w:name w:val="คำอ้างอิง อักขระ"/>
    <w:basedOn w:val="a0"/>
    <w:link w:val="ad"/>
    <w:uiPriority w:val="29"/>
    <w:rsid w:val="00843C05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843C0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843C05"/>
    <w:rPr>
      <w:b/>
      <w:bCs/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843C05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843C05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843C05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843C05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843C05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843C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PK213-11-60</cp:lastModifiedBy>
  <cp:revision>10</cp:revision>
  <cp:lastPrinted>2017-12-22T03:36:00Z</cp:lastPrinted>
  <dcterms:created xsi:type="dcterms:W3CDTF">2017-12-22T03:21:00Z</dcterms:created>
  <dcterms:modified xsi:type="dcterms:W3CDTF">2018-01-07T23:53:00Z</dcterms:modified>
</cp:coreProperties>
</file>