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7B" w:rsidRPr="002C75E0" w:rsidRDefault="00BF217B" w:rsidP="00CC24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75E0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แบบบันทึกข้อมูลการปฏิบัติงานของข้าราชการครูและบุคลากรทางการศึกษารายบุคคล</w:t>
      </w:r>
    </w:p>
    <w:p w:rsidR="00CC7E6E" w:rsidRPr="00E10616" w:rsidRDefault="00BF217B" w:rsidP="009D548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C75E0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โรงเรียนบางมูลนากภูมิวิทยาคม</w:t>
      </w:r>
      <w:r w:rsidR="00E10616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E10616">
        <w:rPr>
          <w:rFonts w:ascii="TH SarabunPSK" w:hAnsi="TH SarabunPSK" w:cs="TH SarabunPSK" w:hint="cs"/>
          <w:b/>
          <w:bCs/>
          <w:sz w:val="32"/>
          <w:szCs w:val="32"/>
          <w:cs/>
        </w:rPr>
        <w:t>รายเทอม)</w:t>
      </w:r>
    </w:p>
    <w:p w:rsidR="009F495C" w:rsidRPr="002C75E0" w:rsidRDefault="009F495C" w:rsidP="0053436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C75E0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คุณสมบัติผู้ขอรับการประเมิน </w:t>
      </w:r>
    </w:p>
    <w:p w:rsidR="00C64A6E" w:rsidRPr="002C75E0" w:rsidRDefault="009F495C" w:rsidP="002C7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5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C75E0">
        <w:rPr>
          <w:rFonts w:ascii="TH SarabunPSK" w:hAnsi="TH SarabunPSK" w:cs="TH SarabunPSK"/>
          <w:sz w:val="30"/>
          <w:szCs w:val="30"/>
          <w:cs/>
        </w:rPr>
        <w:t>ชื่อ – นามสกุล</w:t>
      </w:r>
      <w:r w:rsidR="002444B7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</w:t>
      </w:r>
      <w:r w:rsidR="00C64A6E" w:rsidRPr="002C75E0">
        <w:rPr>
          <w:rFonts w:ascii="TH SarabunPSK" w:hAnsi="TH SarabunPSK" w:cs="TH SarabunPSK"/>
          <w:sz w:val="30"/>
          <w:szCs w:val="30"/>
          <w:cs/>
        </w:rPr>
        <w:t>เลขที่บัตรประชาชน</w:t>
      </w:r>
      <w:r w:rsidR="00C64A6E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</w:t>
      </w:r>
      <w:r w:rsidR="002444B7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</w:t>
      </w:r>
      <w:r w:rsidR="00C64A6E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2444B7" w:rsidRPr="002C75E0">
        <w:rPr>
          <w:rFonts w:ascii="TH SarabunPSK" w:hAnsi="TH SarabunPSK" w:cs="TH SarabunPSK"/>
          <w:sz w:val="30"/>
          <w:szCs w:val="30"/>
          <w:u w:val="dotted"/>
        </w:rPr>
        <w:t xml:space="preserve">  </w:t>
      </w:r>
      <w:r w:rsidR="002444B7" w:rsidRPr="002C75E0">
        <w:rPr>
          <w:rFonts w:ascii="TH SarabunPSK" w:hAnsi="TH SarabunPSK" w:cs="TH SarabunPSK"/>
          <w:sz w:val="30"/>
          <w:szCs w:val="30"/>
          <w:u w:val="dotted"/>
        </w:rPr>
        <w:tab/>
        <w:t xml:space="preserve">   </w:t>
      </w:r>
      <w:r w:rsidR="002C75E0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2444B7" w:rsidRPr="002C75E0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2C75E0">
        <w:rPr>
          <w:rFonts w:ascii="TH SarabunPSK" w:hAnsi="TH SarabunPSK" w:cs="TH SarabunPSK"/>
          <w:sz w:val="30"/>
          <w:szCs w:val="30"/>
          <w:u w:val="dotted"/>
        </w:rPr>
        <w:t xml:space="preserve">    </w:t>
      </w:r>
      <w:r w:rsidR="002444B7" w:rsidRPr="002C75E0">
        <w:rPr>
          <w:rFonts w:ascii="TH SarabunPSK" w:hAnsi="TH SarabunPSK" w:cs="TH SarabunPSK"/>
          <w:sz w:val="30"/>
          <w:szCs w:val="30"/>
          <w:u w:val="dotted"/>
        </w:rPr>
        <w:t xml:space="preserve">       </w:t>
      </w:r>
      <w:r w:rsidR="002C75E0">
        <w:rPr>
          <w:rFonts w:ascii="TH SarabunPSK" w:hAnsi="TH SarabunPSK" w:cs="TH SarabunPSK"/>
          <w:sz w:val="30"/>
          <w:szCs w:val="30"/>
        </w:rPr>
        <w:tab/>
        <w:t>.</w:t>
      </w:r>
    </w:p>
    <w:p w:rsidR="009F495C" w:rsidRPr="00FB5E90" w:rsidRDefault="00C64A6E" w:rsidP="00534363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2C75E0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2444B7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0C238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2444B7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FB5E9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proofErr w:type="spellStart"/>
      <w:r w:rsidRPr="002C75E0">
        <w:rPr>
          <w:rFonts w:ascii="TH SarabunPSK" w:hAnsi="TH SarabunPSK" w:cs="TH SarabunPSK"/>
          <w:sz w:val="30"/>
          <w:szCs w:val="30"/>
          <w:cs/>
        </w:rPr>
        <w:t>วิทย</w:t>
      </w:r>
      <w:proofErr w:type="spellEnd"/>
      <w:r w:rsidRPr="002C75E0">
        <w:rPr>
          <w:rFonts w:ascii="TH SarabunPSK" w:hAnsi="TH SarabunPSK" w:cs="TH SarabunPSK"/>
          <w:sz w:val="30"/>
          <w:szCs w:val="30"/>
          <w:cs/>
        </w:rPr>
        <w:t>ฐานะ</w:t>
      </w:r>
      <w:r w:rsidR="002444B7" w:rsidRPr="002C75E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444B7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="000C238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</w:t>
      </w:r>
      <w:r w:rsidR="002444B7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2C75E0">
        <w:rPr>
          <w:rFonts w:ascii="TH SarabunPSK" w:hAnsi="TH SarabunPSK" w:cs="TH SarabunPSK"/>
          <w:sz w:val="30"/>
          <w:szCs w:val="30"/>
          <w:u w:val="dotted"/>
        </w:rPr>
        <w:t>.</w:t>
      </w:r>
      <w:r w:rsidR="00FB5E90">
        <w:rPr>
          <w:rFonts w:ascii="TH SarabunPSK" w:hAnsi="TH SarabunPSK" w:cs="TH SarabunPSK"/>
          <w:sz w:val="30"/>
          <w:szCs w:val="30"/>
        </w:rPr>
        <w:t xml:space="preserve">  </w:t>
      </w:r>
      <w:r w:rsidR="00FB5E90">
        <w:rPr>
          <w:rFonts w:ascii="TH SarabunPSK" w:hAnsi="TH SarabunPSK" w:cs="TH SarabunPSK" w:hint="cs"/>
          <w:sz w:val="30"/>
          <w:szCs w:val="30"/>
          <w:cs/>
        </w:rPr>
        <w:t xml:space="preserve">ตั้งแต่วันที่ </w:t>
      </w:r>
      <w:r w:rsidR="00FB5E9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</w:t>
      </w:r>
      <w:r w:rsidR="00FB5E90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FB5E90" w:rsidRPr="002C75E0">
        <w:rPr>
          <w:rFonts w:ascii="TH SarabunPSK" w:hAnsi="TH SarabunPSK" w:cs="TH SarabunPSK"/>
          <w:sz w:val="30"/>
          <w:szCs w:val="30"/>
          <w:u w:val="dotted"/>
        </w:rPr>
        <w:t>.</w:t>
      </w:r>
    </w:p>
    <w:p w:rsidR="009F495C" w:rsidRPr="002C75E0" w:rsidRDefault="00C64A6E" w:rsidP="00534363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2C75E0">
        <w:rPr>
          <w:rFonts w:ascii="TH SarabunPSK" w:hAnsi="TH SarabunPSK" w:cs="TH SarabunPSK"/>
          <w:sz w:val="30"/>
          <w:szCs w:val="30"/>
          <w:cs/>
        </w:rPr>
        <w:t>เลขที่ตำแหน่ง</w:t>
      </w:r>
      <w:r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2444B7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</w:t>
      </w:r>
      <w:r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2444B7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0C238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9F495C" w:rsidRPr="002C75E0">
        <w:rPr>
          <w:rFonts w:ascii="TH SarabunPSK" w:hAnsi="TH SarabunPSK" w:cs="TH SarabunPSK"/>
          <w:sz w:val="30"/>
          <w:szCs w:val="30"/>
          <w:cs/>
        </w:rPr>
        <w:t>เงินเดือน</w:t>
      </w:r>
      <w:r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2444B7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</w:t>
      </w:r>
      <w:r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0C238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2C75E0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CC7E6E" w:rsidRPr="002C75E0" w:rsidRDefault="00CC7E6E" w:rsidP="00CC7E6E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C75E0">
        <w:rPr>
          <w:rFonts w:ascii="TH SarabunPSK" w:hAnsi="TH SarabunPSK" w:cs="TH SarabunPSK"/>
          <w:b/>
          <w:bCs/>
          <w:sz w:val="30"/>
          <w:szCs w:val="30"/>
          <w:cs/>
        </w:rPr>
        <w:t>ครู</w:t>
      </w:r>
      <w:r w:rsidR="002C75E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CC7E6E" w:rsidRPr="002C75E0" w:rsidRDefault="00CC7E6E" w:rsidP="00CC7E6E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2C75E0">
        <w:rPr>
          <w:rFonts w:ascii="TH SarabunPSK" w:hAnsi="TH SarabunPSK" w:cs="TH SarabunPSK"/>
          <w:b/>
          <w:bCs/>
          <w:sz w:val="30"/>
          <w:szCs w:val="30"/>
          <w:cs/>
        </w:rPr>
        <w:t>ชื่อไฟล์</w:t>
      </w:r>
      <w:r w:rsidRPr="002C75E0">
        <w:rPr>
          <w:rFonts w:ascii="TH SarabunPSK" w:hAnsi="TH SarabunPSK" w:cs="TH SarabunPSK"/>
          <w:sz w:val="30"/>
          <w:szCs w:val="30"/>
        </w:rPr>
        <w:t xml:space="preserve">:  </w:t>
      </w:r>
      <w:proofErr w:type="spellStart"/>
      <w:r w:rsidRPr="002C75E0">
        <w:rPr>
          <w:rFonts w:ascii="TH SarabunPSK" w:hAnsi="TH SarabunPSK" w:cs="TH SarabunPSK"/>
          <w:sz w:val="30"/>
          <w:szCs w:val="30"/>
        </w:rPr>
        <w:t>LTeacher</w:t>
      </w:r>
      <w:proofErr w:type="spellEnd"/>
      <w:r w:rsidRPr="002C75E0">
        <w:rPr>
          <w:rFonts w:ascii="TH SarabunPSK" w:hAnsi="TH SarabunPSK" w:cs="TH SarabunPSK"/>
          <w:sz w:val="30"/>
          <w:szCs w:val="30"/>
        </w:rPr>
        <w:t xml:space="preserve"> - </w:t>
      </w:r>
      <w:r w:rsidR="002444B7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</w:t>
      </w:r>
      <w:r w:rsidR="00C64A6E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C64A6E" w:rsidRPr="002C75E0">
        <w:rPr>
          <w:rFonts w:ascii="TH SarabunPSK" w:hAnsi="TH SarabunPSK" w:cs="TH SarabunPSK"/>
          <w:sz w:val="30"/>
          <w:szCs w:val="30"/>
          <w:u w:val="dotted"/>
        </w:rPr>
        <w:tab/>
      </w:r>
      <w:r w:rsidR="00C64A6E" w:rsidRPr="002C75E0">
        <w:rPr>
          <w:rFonts w:ascii="TH SarabunPSK" w:hAnsi="TH SarabunPSK" w:cs="TH SarabunPSK"/>
          <w:sz w:val="30"/>
          <w:szCs w:val="30"/>
          <w:u w:val="dotted"/>
        </w:rPr>
        <w:tab/>
      </w:r>
      <w:r w:rsidR="00C64A6E" w:rsidRPr="002C75E0">
        <w:rPr>
          <w:rFonts w:ascii="TH SarabunPSK" w:hAnsi="TH SarabunPSK" w:cs="TH SarabunPSK"/>
          <w:sz w:val="30"/>
          <w:szCs w:val="30"/>
        </w:rPr>
        <w:t xml:space="preserve">.- </w:t>
      </w:r>
      <w:r w:rsidR="00C64A6E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="002444B7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</w:t>
      </w:r>
      <w:r w:rsid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0C238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C64A6E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>.</w:t>
      </w:r>
    </w:p>
    <w:p w:rsidR="00CC7E6E" w:rsidRPr="002C75E0" w:rsidRDefault="00930FE2" w:rsidP="00CC7E6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C75E0">
        <w:rPr>
          <w:rFonts w:ascii="TH SarabunPSK" w:hAnsi="TH SarabunPSK" w:cs="TH SarabunPSK" w:hint="cs"/>
          <w:sz w:val="30"/>
          <w:szCs w:val="30"/>
          <w:cs/>
        </w:rPr>
        <w:tab/>
      </w:r>
      <w:r w:rsidRPr="002C75E0">
        <w:rPr>
          <w:rFonts w:ascii="TH SarabunPSK" w:hAnsi="TH SarabunPSK" w:cs="TH SarabunPSK" w:hint="cs"/>
          <w:sz w:val="30"/>
          <w:szCs w:val="30"/>
          <w:cs/>
        </w:rPr>
        <w:tab/>
      </w:r>
      <w:r w:rsidRPr="002C75E0">
        <w:rPr>
          <w:rFonts w:ascii="TH SarabunPSK" w:hAnsi="TH SarabunPSK" w:cs="TH SarabunPSK" w:hint="cs"/>
          <w:sz w:val="30"/>
          <w:szCs w:val="30"/>
          <w:cs/>
        </w:rPr>
        <w:tab/>
      </w:r>
      <w:r w:rsidRPr="002C75E0">
        <w:rPr>
          <w:rFonts w:ascii="TH SarabunPSK" w:hAnsi="TH SarabunPSK" w:cs="TH SarabunPSK" w:hint="cs"/>
          <w:sz w:val="30"/>
          <w:szCs w:val="30"/>
          <w:cs/>
        </w:rPr>
        <w:tab/>
      </w:r>
      <w:r w:rsidR="002444B7" w:rsidRPr="002C75E0">
        <w:rPr>
          <w:rFonts w:ascii="TH SarabunPSK" w:hAnsi="TH SarabunPSK" w:cs="TH SarabunPSK"/>
          <w:sz w:val="30"/>
          <w:szCs w:val="30"/>
          <w:cs/>
        </w:rPr>
        <w:t>(เลข 13 หลัก)</w:t>
      </w:r>
      <w:r w:rsidR="002444B7" w:rsidRPr="002C75E0">
        <w:rPr>
          <w:rFonts w:ascii="TH SarabunPSK" w:hAnsi="TH SarabunPSK" w:cs="TH SarabunPSK"/>
          <w:sz w:val="30"/>
          <w:szCs w:val="30"/>
          <w:cs/>
        </w:rPr>
        <w:tab/>
      </w:r>
      <w:r w:rsidR="002444B7" w:rsidRPr="002C75E0">
        <w:rPr>
          <w:rFonts w:ascii="TH SarabunPSK" w:hAnsi="TH SarabunPSK" w:cs="TH SarabunPSK"/>
          <w:sz w:val="30"/>
          <w:szCs w:val="30"/>
          <w:cs/>
        </w:rPr>
        <w:tab/>
      </w:r>
      <w:r w:rsidR="002444B7" w:rsidRPr="002C75E0">
        <w:rPr>
          <w:rFonts w:ascii="TH SarabunPSK" w:hAnsi="TH SarabunPSK" w:cs="TH SarabunPSK"/>
          <w:sz w:val="30"/>
          <w:szCs w:val="30"/>
          <w:cs/>
        </w:rPr>
        <w:tab/>
      </w:r>
      <w:r w:rsidR="002444B7" w:rsidRPr="002C75E0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CC7E6E" w:rsidRPr="002C75E0">
        <w:rPr>
          <w:rFonts w:ascii="TH SarabunPSK" w:hAnsi="TH SarabunPSK" w:cs="TH SarabunPSK"/>
          <w:sz w:val="30"/>
          <w:szCs w:val="30"/>
          <w:cs/>
        </w:rPr>
        <w:t>(ชื่อ – นามสกุล)</w:t>
      </w:r>
    </w:p>
    <w:p w:rsidR="00CC7E6E" w:rsidRPr="002C75E0" w:rsidRDefault="00CC7E6E" w:rsidP="00CC7E6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C75E0">
        <w:rPr>
          <w:rFonts w:ascii="TH SarabunPSK" w:hAnsi="TH SarabunPSK" w:cs="TH SarabunPSK"/>
          <w:b/>
          <w:bCs/>
          <w:sz w:val="30"/>
          <w:szCs w:val="30"/>
          <w:cs/>
        </w:rPr>
        <w:t>ผู้อำนวยการ</w:t>
      </w:r>
      <w:r w:rsidR="00755797" w:rsidRPr="002C75E0">
        <w:rPr>
          <w:rFonts w:ascii="TH SarabunPSK" w:hAnsi="TH SarabunPSK" w:cs="TH SarabunPSK"/>
          <w:b/>
          <w:bCs/>
          <w:sz w:val="30"/>
          <w:szCs w:val="30"/>
          <w:cs/>
        </w:rPr>
        <w:t>สถานศึกษา</w:t>
      </w:r>
      <w:r w:rsidRPr="002C75E0">
        <w:rPr>
          <w:rFonts w:ascii="TH SarabunPSK" w:hAnsi="TH SarabunPSK" w:cs="TH SarabunPSK"/>
          <w:b/>
          <w:bCs/>
          <w:sz w:val="30"/>
          <w:szCs w:val="30"/>
        </w:rPr>
        <w:t xml:space="preserve">  :  </w:t>
      </w:r>
      <w:r w:rsidRPr="002C75E0">
        <w:rPr>
          <w:rFonts w:ascii="TH SarabunPSK" w:hAnsi="TH SarabunPSK" w:cs="TH SarabunPSK"/>
          <w:sz w:val="30"/>
          <w:szCs w:val="30"/>
          <w:cs/>
        </w:rPr>
        <w:t>นางสาวเพ็ญรพี  กลับ</w:t>
      </w:r>
      <w:proofErr w:type="spellStart"/>
      <w:r w:rsidRPr="002C75E0">
        <w:rPr>
          <w:rFonts w:ascii="TH SarabunPSK" w:hAnsi="TH SarabunPSK" w:cs="TH SarabunPSK"/>
          <w:sz w:val="30"/>
          <w:szCs w:val="30"/>
          <w:cs/>
        </w:rPr>
        <w:t>กูล</w:t>
      </w:r>
      <w:proofErr w:type="spellEnd"/>
    </w:p>
    <w:p w:rsidR="00CC7E6E" w:rsidRPr="002C75E0" w:rsidRDefault="00CC7E6E" w:rsidP="00CC7E6E">
      <w:pPr>
        <w:spacing w:after="0" w:line="240" w:lineRule="auto"/>
        <w:rPr>
          <w:rFonts w:ascii="TH SarabunPSK" w:hAnsi="TH SarabunPSK" w:cs="TH SarabunPSK"/>
          <w:sz w:val="30"/>
          <w:szCs w:val="30"/>
          <w:u w:val="dotted"/>
        </w:rPr>
      </w:pPr>
      <w:r w:rsidRPr="002C75E0">
        <w:rPr>
          <w:rFonts w:ascii="TH SarabunPSK" w:hAnsi="TH SarabunPSK" w:cs="TH SarabunPSK"/>
          <w:b/>
          <w:bCs/>
          <w:sz w:val="30"/>
          <w:szCs w:val="30"/>
          <w:cs/>
        </w:rPr>
        <w:t>ชื่อไฟล์</w:t>
      </w:r>
      <w:r w:rsidRPr="002C75E0">
        <w:rPr>
          <w:rFonts w:ascii="TH SarabunPSK" w:hAnsi="TH SarabunPSK" w:cs="TH SarabunPSK"/>
          <w:sz w:val="30"/>
          <w:szCs w:val="30"/>
        </w:rPr>
        <w:t xml:space="preserve">:  </w:t>
      </w:r>
      <w:proofErr w:type="spellStart"/>
      <w:r w:rsidRPr="002C75E0">
        <w:rPr>
          <w:rFonts w:ascii="TH SarabunPSK" w:hAnsi="TH SarabunPSK" w:cs="TH SarabunPSK"/>
          <w:sz w:val="30"/>
          <w:szCs w:val="30"/>
        </w:rPr>
        <w:t>LTeacher</w:t>
      </w:r>
      <w:proofErr w:type="spellEnd"/>
      <w:r w:rsidR="000C2382">
        <w:rPr>
          <w:rFonts w:ascii="TH SarabunPSK" w:hAnsi="TH SarabunPSK" w:cs="TH SarabunPSK"/>
          <w:sz w:val="30"/>
          <w:szCs w:val="30"/>
        </w:rPr>
        <w:t xml:space="preserve"> </w:t>
      </w:r>
      <w:r w:rsidR="002444B7" w:rsidRPr="002C75E0">
        <w:rPr>
          <w:rFonts w:ascii="TH SarabunPSK" w:hAnsi="TH SarabunPSK" w:cs="TH SarabunPSK"/>
          <w:sz w:val="30"/>
          <w:szCs w:val="30"/>
        </w:rPr>
        <w:t xml:space="preserve">- </w:t>
      </w:r>
      <w:r w:rsidR="002444B7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</w:t>
      </w:r>
      <w:r w:rsidR="000C238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2444B7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 w:rsidR="000C238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2444B7" w:rsidRPr="002C75E0">
        <w:rPr>
          <w:rFonts w:ascii="TH SarabunPSK" w:hAnsi="TH SarabunPSK" w:cs="TH SarabunPSK"/>
          <w:sz w:val="30"/>
          <w:szCs w:val="30"/>
        </w:rPr>
        <w:t xml:space="preserve">.- </w:t>
      </w:r>
      <w:r w:rsidR="002444B7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</w:t>
      </w:r>
      <w:r w:rsidR="000C238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2444B7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</w:t>
      </w:r>
      <w:r w:rsidR="002444B7" w:rsidRPr="002C75E0">
        <w:rPr>
          <w:rFonts w:ascii="TH SarabunPSK" w:hAnsi="TH SarabunPSK" w:cs="TH SarabunPSK"/>
          <w:sz w:val="30"/>
          <w:szCs w:val="30"/>
          <w:u w:val="dotted"/>
        </w:rPr>
        <w:tab/>
      </w:r>
      <w:r w:rsidR="002444B7" w:rsidRPr="002C75E0">
        <w:rPr>
          <w:rFonts w:ascii="TH SarabunPSK" w:hAnsi="TH SarabunPSK" w:cs="TH SarabunPSK"/>
          <w:sz w:val="30"/>
          <w:szCs w:val="30"/>
        </w:rPr>
        <w:t xml:space="preserve">.- </w:t>
      </w:r>
      <w:r w:rsidR="002444B7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</w:t>
      </w:r>
      <w:r w:rsidR="002444B7" w:rsidRPr="002C75E0">
        <w:rPr>
          <w:rFonts w:ascii="TH SarabunPSK" w:hAnsi="TH SarabunPSK" w:cs="TH SarabunPSK"/>
          <w:sz w:val="30"/>
          <w:szCs w:val="30"/>
          <w:u w:val="dotted"/>
        </w:rPr>
        <w:tab/>
      </w:r>
      <w:r w:rsidR="002444B7" w:rsidRPr="002C75E0">
        <w:rPr>
          <w:rFonts w:ascii="TH SarabunPSK" w:hAnsi="TH SarabunPSK" w:cs="TH SarabunPSK"/>
          <w:sz w:val="30"/>
          <w:szCs w:val="30"/>
        </w:rPr>
        <w:t xml:space="preserve">.- </w:t>
      </w:r>
      <w:r w:rsidR="000C238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2444B7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0C238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2444B7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.                                             </w:t>
      </w:r>
      <w:r w:rsidR="002444B7" w:rsidRPr="002C75E0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</w:t>
      </w:r>
      <w:r w:rsidRPr="002C75E0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2444B7" w:rsidRPr="002C75E0">
        <w:rPr>
          <w:rFonts w:ascii="TH SarabunPSK" w:hAnsi="TH SarabunPSK" w:cs="TH SarabunPSK"/>
          <w:sz w:val="30"/>
          <w:szCs w:val="30"/>
          <w:u w:val="dotted"/>
        </w:rPr>
        <w:t xml:space="preserve">    </w:t>
      </w:r>
    </w:p>
    <w:p w:rsidR="00017BF3" w:rsidRPr="002C75E0" w:rsidRDefault="00FB5E90" w:rsidP="0053436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</w:t>
      </w:r>
      <w:r w:rsidR="002444B7" w:rsidRPr="002C75E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CC7E6E" w:rsidRPr="002C75E0">
        <w:rPr>
          <w:rFonts w:ascii="TH SarabunPSK" w:hAnsi="TH SarabunPSK" w:cs="TH SarabunPSK"/>
          <w:sz w:val="30"/>
          <w:szCs w:val="30"/>
          <w:cs/>
        </w:rPr>
        <w:t xml:space="preserve"> (เลข 13 หลัก)</w:t>
      </w:r>
      <w:r w:rsidR="00CC7E6E" w:rsidRPr="002C75E0">
        <w:rPr>
          <w:rFonts w:ascii="TH SarabunPSK" w:hAnsi="TH SarabunPSK" w:cs="TH SarabunPSK"/>
          <w:sz w:val="30"/>
          <w:szCs w:val="30"/>
          <w:cs/>
        </w:rPr>
        <w:tab/>
      </w:r>
      <w:r w:rsidR="002444B7" w:rsidRPr="002C75E0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2444B7" w:rsidRPr="002C75E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C7E6E" w:rsidRPr="002C75E0">
        <w:rPr>
          <w:rFonts w:ascii="TH SarabunPSK" w:hAnsi="TH SarabunPSK" w:cs="TH SarabunPSK"/>
          <w:sz w:val="30"/>
          <w:szCs w:val="30"/>
          <w:cs/>
        </w:rPr>
        <w:t>(ชื่อ – นามสกุล)</w:t>
      </w:r>
      <w:r w:rsidR="002444B7" w:rsidRPr="002C75E0">
        <w:rPr>
          <w:rFonts w:ascii="TH SarabunPSK" w:hAnsi="TH SarabunPSK" w:cs="TH SarabunPSK"/>
          <w:sz w:val="30"/>
          <w:szCs w:val="30"/>
        </w:rPr>
        <w:tab/>
        <w:t xml:space="preserve">  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2444B7" w:rsidRPr="002C75E0">
        <w:rPr>
          <w:rFonts w:ascii="TH SarabunPSK" w:hAnsi="TH SarabunPSK" w:cs="TH SarabunPSK"/>
          <w:sz w:val="30"/>
          <w:szCs w:val="30"/>
        </w:rPr>
        <w:t xml:space="preserve"> </w:t>
      </w:r>
      <w:r w:rsidR="00CC7E6E" w:rsidRPr="002C75E0">
        <w:rPr>
          <w:rFonts w:ascii="TH SarabunPSK" w:hAnsi="TH SarabunPSK" w:cs="TH SarabunPSK"/>
          <w:sz w:val="30"/>
          <w:szCs w:val="30"/>
        </w:rPr>
        <w:t>(</w:t>
      </w:r>
      <w:r w:rsidR="00CC7E6E" w:rsidRPr="002C75E0">
        <w:rPr>
          <w:rFonts w:ascii="TH SarabunPSK" w:hAnsi="TH SarabunPSK" w:cs="TH SarabunPSK"/>
          <w:sz w:val="30"/>
          <w:szCs w:val="30"/>
          <w:cs/>
        </w:rPr>
        <w:t xml:space="preserve">ปีการศึกษา)   </w:t>
      </w:r>
      <w:r w:rsidR="002444B7" w:rsidRPr="002C75E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C7E6E" w:rsidRPr="002C75E0">
        <w:rPr>
          <w:rFonts w:ascii="TH SarabunPSK" w:hAnsi="TH SarabunPSK" w:cs="TH SarabunPSK"/>
          <w:sz w:val="30"/>
          <w:szCs w:val="30"/>
          <w:cs/>
        </w:rPr>
        <w:t xml:space="preserve"> (ภาคเรียน)</w:t>
      </w:r>
    </w:p>
    <w:p w:rsidR="00CC7E6E" w:rsidRPr="002C75E0" w:rsidRDefault="00CC7E6E" w:rsidP="00534363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755797" w:rsidRPr="002C75E0" w:rsidRDefault="00534363" w:rsidP="00534363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2C75E0">
        <w:rPr>
          <w:rFonts w:ascii="TH SarabunPSK" w:hAnsi="TH SarabunPSK" w:cs="TH SarabunPSK"/>
          <w:b/>
          <w:bCs/>
          <w:sz w:val="30"/>
          <w:szCs w:val="30"/>
          <w:cs/>
        </w:rPr>
        <w:t>บันทึก</w:t>
      </w:r>
      <w:r w:rsidR="009F495C" w:rsidRPr="002C75E0">
        <w:rPr>
          <w:rFonts w:ascii="TH SarabunPSK" w:hAnsi="TH SarabunPSK" w:cs="TH SarabunPSK"/>
          <w:b/>
          <w:bCs/>
          <w:sz w:val="30"/>
          <w:szCs w:val="30"/>
          <w:cs/>
        </w:rPr>
        <w:t>ข้อมูล</w:t>
      </w:r>
      <w:r w:rsidRPr="002C75E0">
        <w:rPr>
          <w:rFonts w:ascii="TH SarabunPSK" w:hAnsi="TH SarabunPSK" w:cs="TH SarabunPSK"/>
          <w:b/>
          <w:bCs/>
          <w:sz w:val="30"/>
          <w:szCs w:val="30"/>
          <w:cs/>
        </w:rPr>
        <w:t>การปฏิบัติงาน</w:t>
      </w:r>
      <w:r w:rsidR="00755797" w:rsidRPr="002C75E0">
        <w:rPr>
          <w:rFonts w:ascii="TH SarabunPSK" w:hAnsi="TH SarabunPSK" w:cs="TH SarabunPSK"/>
          <w:b/>
          <w:bCs/>
          <w:sz w:val="30"/>
          <w:szCs w:val="30"/>
          <w:cs/>
        </w:rPr>
        <w:t>ต่อ</w:t>
      </w:r>
      <w:r w:rsidR="002444B7" w:rsidRPr="002C75E0">
        <w:rPr>
          <w:rFonts w:ascii="TH SarabunPSK" w:hAnsi="TH SarabunPSK" w:cs="TH SarabunPSK" w:hint="cs"/>
          <w:b/>
          <w:bCs/>
          <w:sz w:val="30"/>
          <w:szCs w:val="30"/>
          <w:cs/>
        </w:rPr>
        <w:t>ภาคเรียน</w:t>
      </w:r>
      <w:r w:rsidR="00755797" w:rsidRPr="002C75E0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755797" w:rsidRPr="002C75E0">
        <w:rPr>
          <w:rFonts w:ascii="TH SarabunPSK" w:hAnsi="TH SarabunPSK" w:cs="TH SarabunPSK"/>
          <w:sz w:val="30"/>
          <w:szCs w:val="30"/>
          <w:cs/>
        </w:rPr>
        <w:t>(ระหว่างวันที่</w:t>
      </w:r>
      <w:r w:rsidR="002444B7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</w:t>
      </w:r>
      <w:r w:rsidR="002444B7" w:rsidRPr="002C75E0">
        <w:rPr>
          <w:rFonts w:ascii="TH SarabunPSK" w:hAnsi="TH SarabunPSK" w:cs="TH SarabunPSK"/>
          <w:sz w:val="30"/>
          <w:szCs w:val="30"/>
        </w:rPr>
        <w:t xml:space="preserve"> </w:t>
      </w:r>
      <w:r w:rsidR="00755797" w:rsidRPr="002C75E0">
        <w:rPr>
          <w:rFonts w:ascii="TH SarabunPSK" w:hAnsi="TH SarabunPSK" w:cs="TH SarabunPSK"/>
          <w:sz w:val="30"/>
          <w:szCs w:val="30"/>
          <w:cs/>
        </w:rPr>
        <w:t>ถึง</w:t>
      </w:r>
      <w:r w:rsidR="002444B7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</w:t>
      </w:r>
      <w:r w:rsidR="00755797" w:rsidRPr="002C75E0">
        <w:rPr>
          <w:rFonts w:ascii="TH SarabunPSK" w:hAnsi="TH SarabunPSK" w:cs="TH SarabunPSK"/>
          <w:sz w:val="30"/>
          <w:szCs w:val="30"/>
          <w:cs/>
        </w:rPr>
        <w:t>)</w:t>
      </w:r>
    </w:p>
    <w:p w:rsidR="009F495C" w:rsidRPr="002C75E0" w:rsidRDefault="00534363" w:rsidP="0053436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C75E0">
        <w:rPr>
          <w:rFonts w:ascii="TH SarabunPSK" w:hAnsi="TH SarabunPSK" w:cs="TH SarabunPSK"/>
          <w:sz w:val="30"/>
          <w:szCs w:val="30"/>
          <w:cs/>
        </w:rPr>
        <w:t>1.</w:t>
      </w:r>
      <w:r w:rsidR="009F495C" w:rsidRPr="002C75E0">
        <w:rPr>
          <w:rFonts w:ascii="TH SarabunPSK" w:hAnsi="TH SarabunPSK" w:cs="TH SarabunPSK"/>
          <w:sz w:val="30"/>
          <w:szCs w:val="30"/>
          <w:cs/>
        </w:rPr>
        <w:t xml:space="preserve"> ภาระงานสอน  (</w:t>
      </w:r>
      <w:r w:rsidR="009B49AF" w:rsidRPr="002C75E0">
        <w:rPr>
          <w:rFonts w:ascii="TH SarabunPSK" w:hAnsi="TH SarabunPSK" w:cs="TH SarabunPSK"/>
          <w:sz w:val="30"/>
          <w:szCs w:val="30"/>
          <w:cs/>
        </w:rPr>
        <w:t>ชั่วโมง</w:t>
      </w:r>
      <w:r w:rsidR="009F495C" w:rsidRPr="002C75E0">
        <w:rPr>
          <w:rFonts w:ascii="TH SarabunPSK" w:hAnsi="TH SarabunPSK" w:cs="TH SarabunPSK"/>
          <w:sz w:val="30"/>
          <w:szCs w:val="30"/>
          <w:cs/>
        </w:rPr>
        <w:t xml:space="preserve">ตามตารางสอน)   จำนวน </w:t>
      </w:r>
      <w:r w:rsidR="002444B7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</w:t>
      </w:r>
      <w:r w:rsidR="0054796D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9B49AF" w:rsidRPr="002C75E0">
        <w:rPr>
          <w:rFonts w:ascii="TH SarabunPSK" w:hAnsi="TH SarabunPSK" w:cs="TH SarabunPSK"/>
          <w:sz w:val="30"/>
          <w:szCs w:val="30"/>
          <w:cs/>
        </w:rPr>
        <w:t>คาบ</w:t>
      </w:r>
      <w:r w:rsidR="00CC7E6E" w:rsidRPr="002C75E0">
        <w:rPr>
          <w:rFonts w:ascii="TH SarabunPSK" w:hAnsi="TH SarabunPSK" w:cs="TH SarabunPSK"/>
          <w:sz w:val="30"/>
          <w:szCs w:val="30"/>
        </w:rPr>
        <w:t>/</w:t>
      </w:r>
      <w:r w:rsidR="00CC7E6E" w:rsidRPr="002C75E0">
        <w:rPr>
          <w:rFonts w:ascii="TH SarabunPSK" w:hAnsi="TH SarabunPSK" w:cs="TH SarabunPSK"/>
          <w:sz w:val="30"/>
          <w:szCs w:val="30"/>
          <w:cs/>
        </w:rPr>
        <w:t>สัปดาห์</w:t>
      </w:r>
      <w:r w:rsidR="009B49AF" w:rsidRPr="002C75E0">
        <w:rPr>
          <w:rFonts w:ascii="TH SarabunPSK" w:hAnsi="TH SarabunPSK" w:cs="TH SarabunPSK"/>
          <w:sz w:val="30"/>
          <w:szCs w:val="30"/>
          <w:cs/>
        </w:rPr>
        <w:t xml:space="preserve"> ดังนี้</w:t>
      </w:r>
    </w:p>
    <w:p w:rsidR="009B49AF" w:rsidRPr="002C75E0" w:rsidRDefault="009B49AF" w:rsidP="0053436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C75E0">
        <w:rPr>
          <w:rFonts w:ascii="TH SarabunPSK" w:hAnsi="TH SarabunPSK" w:cs="TH SarabunPSK"/>
          <w:sz w:val="30"/>
          <w:szCs w:val="30"/>
          <w:cs/>
        </w:rPr>
        <w:t xml:space="preserve">    1.1  รายวิชา</w:t>
      </w:r>
      <w:r w:rsidR="002444B7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</w:t>
      </w:r>
      <w:r w:rsidR="0054796D" w:rsidRPr="002C75E0">
        <w:rPr>
          <w:rFonts w:ascii="TH SarabunPSK" w:hAnsi="TH SarabunPSK" w:cs="TH SarabunPSK"/>
          <w:sz w:val="30"/>
          <w:szCs w:val="30"/>
          <w:cs/>
        </w:rPr>
        <w:t>รหัสวิชา</w:t>
      </w:r>
      <w:r w:rsidR="002444B7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</w:t>
      </w:r>
      <w:r w:rsidRPr="002C75E0">
        <w:rPr>
          <w:rFonts w:ascii="TH SarabunPSK" w:hAnsi="TH SarabunPSK" w:cs="TH SarabunPSK"/>
          <w:sz w:val="30"/>
          <w:szCs w:val="30"/>
          <w:cs/>
        </w:rPr>
        <w:t>ชั้</w:t>
      </w:r>
      <w:r w:rsidR="0054796D" w:rsidRPr="002C75E0">
        <w:rPr>
          <w:rFonts w:ascii="TH SarabunPSK" w:hAnsi="TH SarabunPSK" w:cs="TH SarabunPSK"/>
          <w:sz w:val="30"/>
          <w:szCs w:val="30"/>
          <w:cs/>
        </w:rPr>
        <w:t>นมัธยมศึกษาปีที่</w:t>
      </w:r>
      <w:r w:rsidR="0054796D" w:rsidRPr="002C75E0">
        <w:rPr>
          <w:rFonts w:ascii="TH SarabunPSK" w:hAnsi="TH SarabunPSK" w:cs="TH SarabunPSK"/>
          <w:sz w:val="30"/>
          <w:szCs w:val="30"/>
          <w:u w:val="dotted"/>
        </w:rPr>
        <w:tab/>
      </w:r>
      <w:r w:rsidR="0054796D" w:rsidRPr="002C75E0">
        <w:rPr>
          <w:rFonts w:ascii="TH SarabunPSK" w:hAnsi="TH SarabunPSK" w:cs="TH SarabunPSK"/>
          <w:sz w:val="30"/>
          <w:szCs w:val="30"/>
          <w:u w:val="dotted"/>
        </w:rPr>
        <w:tab/>
        <w:t>.</w:t>
      </w:r>
    </w:p>
    <w:p w:rsidR="0054796D" w:rsidRPr="002C75E0" w:rsidRDefault="009B49AF" w:rsidP="0054796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C75E0">
        <w:rPr>
          <w:rFonts w:ascii="TH SarabunPSK" w:hAnsi="TH SarabunPSK" w:cs="TH SarabunPSK"/>
          <w:sz w:val="30"/>
          <w:szCs w:val="30"/>
          <w:cs/>
        </w:rPr>
        <w:t xml:space="preserve">          จำนวน</w:t>
      </w:r>
      <w:r w:rsidR="002444B7" w:rsidRPr="002C75E0">
        <w:rPr>
          <w:rFonts w:ascii="TH SarabunPSK" w:hAnsi="TH SarabunPSK" w:cs="TH SarabunPSK"/>
          <w:sz w:val="30"/>
          <w:szCs w:val="30"/>
          <w:u w:val="dotted"/>
        </w:rPr>
        <w:t xml:space="preserve">                        </w:t>
      </w:r>
      <w:r w:rsidR="00017BF3" w:rsidRPr="002C75E0">
        <w:rPr>
          <w:rFonts w:ascii="TH SarabunPSK" w:hAnsi="TH SarabunPSK" w:cs="TH SarabunPSK"/>
          <w:sz w:val="30"/>
          <w:szCs w:val="30"/>
          <w:cs/>
        </w:rPr>
        <w:t>คาบ</w:t>
      </w:r>
      <w:r w:rsidR="00017BF3" w:rsidRPr="002C75E0">
        <w:rPr>
          <w:rFonts w:ascii="TH SarabunPSK" w:hAnsi="TH SarabunPSK" w:cs="TH SarabunPSK"/>
          <w:sz w:val="30"/>
          <w:szCs w:val="30"/>
          <w:cs/>
        </w:rPr>
        <w:tab/>
      </w:r>
      <w:r w:rsidR="00017BF3" w:rsidRPr="002C75E0">
        <w:rPr>
          <w:rFonts w:ascii="TH SarabunPSK" w:hAnsi="TH SarabunPSK" w:cs="TH SarabunPSK"/>
          <w:sz w:val="30"/>
          <w:szCs w:val="30"/>
          <w:cs/>
        </w:rPr>
        <w:tab/>
      </w:r>
      <w:r w:rsidR="002444B7" w:rsidRPr="002C75E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796D" w:rsidRPr="002C75E0">
        <w:rPr>
          <w:rFonts w:ascii="TH SarabunPSK" w:hAnsi="TH SarabunPSK" w:cs="TH SarabunPSK"/>
          <w:sz w:val="30"/>
          <w:szCs w:val="30"/>
          <w:cs/>
        </w:rPr>
        <w:t>จำนวนห้อง</w:t>
      </w:r>
      <w:r w:rsidR="002444B7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</w:t>
      </w:r>
      <w:r w:rsidRPr="002C75E0">
        <w:rPr>
          <w:rFonts w:ascii="TH SarabunPSK" w:hAnsi="TH SarabunPSK" w:cs="TH SarabunPSK"/>
          <w:sz w:val="30"/>
          <w:szCs w:val="30"/>
          <w:cs/>
        </w:rPr>
        <w:t>ห้อง</w:t>
      </w:r>
    </w:p>
    <w:p w:rsidR="00DA43DC" w:rsidRPr="002C75E0" w:rsidRDefault="00DA43DC" w:rsidP="00DA43D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C75E0">
        <w:rPr>
          <w:rFonts w:ascii="TH SarabunPSK" w:hAnsi="TH SarabunPSK" w:cs="TH SarabunPSK"/>
          <w:sz w:val="30"/>
          <w:szCs w:val="30"/>
          <w:cs/>
        </w:rPr>
        <w:t xml:space="preserve">    1.</w:t>
      </w:r>
      <w:r w:rsidRPr="002C75E0">
        <w:rPr>
          <w:rFonts w:ascii="TH SarabunPSK" w:hAnsi="TH SarabunPSK" w:cs="TH SarabunPSK" w:hint="cs"/>
          <w:sz w:val="30"/>
          <w:szCs w:val="30"/>
          <w:cs/>
        </w:rPr>
        <w:t>2</w:t>
      </w:r>
      <w:r w:rsidRPr="002C75E0">
        <w:rPr>
          <w:rFonts w:ascii="TH SarabunPSK" w:hAnsi="TH SarabunPSK" w:cs="TH SarabunPSK"/>
          <w:sz w:val="30"/>
          <w:szCs w:val="30"/>
          <w:cs/>
        </w:rPr>
        <w:t xml:space="preserve">  รายวิชา</w:t>
      </w:r>
      <w:r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</w:t>
      </w:r>
      <w:r w:rsidRPr="002C75E0">
        <w:rPr>
          <w:rFonts w:ascii="TH SarabunPSK" w:hAnsi="TH SarabunPSK" w:cs="TH SarabunPSK"/>
          <w:sz w:val="30"/>
          <w:szCs w:val="30"/>
          <w:cs/>
        </w:rPr>
        <w:t>รหัสวิชา</w:t>
      </w:r>
      <w:r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</w:t>
      </w:r>
      <w:r w:rsidRPr="002C75E0">
        <w:rPr>
          <w:rFonts w:ascii="TH SarabunPSK" w:hAnsi="TH SarabunPSK" w:cs="TH SarabunPSK"/>
          <w:sz w:val="30"/>
          <w:szCs w:val="30"/>
          <w:cs/>
        </w:rPr>
        <w:t>ชั้นมัธยมศึกษาปีที่</w:t>
      </w:r>
      <w:r w:rsidRPr="002C75E0">
        <w:rPr>
          <w:rFonts w:ascii="TH SarabunPSK" w:hAnsi="TH SarabunPSK" w:cs="TH SarabunPSK"/>
          <w:sz w:val="30"/>
          <w:szCs w:val="30"/>
          <w:u w:val="dotted"/>
        </w:rPr>
        <w:tab/>
      </w:r>
      <w:r w:rsidRPr="002C75E0">
        <w:rPr>
          <w:rFonts w:ascii="TH SarabunPSK" w:hAnsi="TH SarabunPSK" w:cs="TH SarabunPSK"/>
          <w:sz w:val="30"/>
          <w:szCs w:val="30"/>
          <w:u w:val="dotted"/>
        </w:rPr>
        <w:tab/>
        <w:t>.</w:t>
      </w:r>
    </w:p>
    <w:p w:rsidR="00DA43DC" w:rsidRPr="002C75E0" w:rsidRDefault="00DA43DC" w:rsidP="00DA43D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C75E0">
        <w:rPr>
          <w:rFonts w:ascii="TH SarabunPSK" w:hAnsi="TH SarabunPSK" w:cs="TH SarabunPSK"/>
          <w:sz w:val="30"/>
          <w:szCs w:val="30"/>
          <w:cs/>
        </w:rPr>
        <w:t xml:space="preserve">          จำนวน</w:t>
      </w:r>
      <w:r w:rsidRPr="002C75E0">
        <w:rPr>
          <w:rFonts w:ascii="TH SarabunPSK" w:hAnsi="TH SarabunPSK" w:cs="TH SarabunPSK"/>
          <w:sz w:val="30"/>
          <w:szCs w:val="30"/>
          <w:u w:val="dotted"/>
        </w:rPr>
        <w:t xml:space="preserve">                        </w:t>
      </w:r>
      <w:r w:rsidRPr="002C75E0">
        <w:rPr>
          <w:rFonts w:ascii="TH SarabunPSK" w:hAnsi="TH SarabunPSK" w:cs="TH SarabunPSK"/>
          <w:sz w:val="30"/>
          <w:szCs w:val="30"/>
          <w:cs/>
        </w:rPr>
        <w:t>คาบ</w:t>
      </w: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Pr="002C75E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C75E0">
        <w:rPr>
          <w:rFonts w:ascii="TH SarabunPSK" w:hAnsi="TH SarabunPSK" w:cs="TH SarabunPSK"/>
          <w:sz w:val="30"/>
          <w:szCs w:val="30"/>
          <w:cs/>
        </w:rPr>
        <w:t>จำนวนห้อง</w:t>
      </w:r>
      <w:r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</w:t>
      </w:r>
      <w:r w:rsidRPr="002C75E0">
        <w:rPr>
          <w:rFonts w:ascii="TH SarabunPSK" w:hAnsi="TH SarabunPSK" w:cs="TH SarabunPSK"/>
          <w:sz w:val="30"/>
          <w:szCs w:val="30"/>
          <w:cs/>
        </w:rPr>
        <w:t>ห้อง</w:t>
      </w:r>
    </w:p>
    <w:p w:rsidR="00DA43DC" w:rsidRPr="002C75E0" w:rsidRDefault="00DA43DC" w:rsidP="00DA43D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C75E0">
        <w:rPr>
          <w:rFonts w:ascii="TH SarabunPSK" w:hAnsi="TH SarabunPSK" w:cs="TH SarabunPSK"/>
          <w:sz w:val="30"/>
          <w:szCs w:val="30"/>
        </w:rPr>
        <w:t xml:space="preserve">   </w:t>
      </w:r>
      <w:r w:rsidRPr="002C75E0">
        <w:rPr>
          <w:rFonts w:ascii="TH SarabunPSK" w:hAnsi="TH SarabunPSK" w:cs="TH SarabunPSK"/>
          <w:sz w:val="30"/>
          <w:szCs w:val="30"/>
          <w:cs/>
        </w:rPr>
        <w:t>1.</w:t>
      </w:r>
      <w:r w:rsidRPr="002C75E0">
        <w:rPr>
          <w:rFonts w:ascii="TH SarabunPSK" w:hAnsi="TH SarabunPSK" w:cs="TH SarabunPSK" w:hint="cs"/>
          <w:sz w:val="30"/>
          <w:szCs w:val="30"/>
          <w:cs/>
        </w:rPr>
        <w:t>3</w:t>
      </w:r>
      <w:r w:rsidRPr="002C75E0">
        <w:rPr>
          <w:rFonts w:ascii="TH SarabunPSK" w:hAnsi="TH SarabunPSK" w:cs="TH SarabunPSK"/>
          <w:sz w:val="30"/>
          <w:szCs w:val="30"/>
          <w:cs/>
        </w:rPr>
        <w:t xml:space="preserve">  รายวิชา</w:t>
      </w:r>
      <w:r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</w:t>
      </w:r>
      <w:r w:rsidRPr="002C75E0">
        <w:rPr>
          <w:rFonts w:ascii="TH SarabunPSK" w:hAnsi="TH SarabunPSK" w:cs="TH SarabunPSK"/>
          <w:sz w:val="30"/>
          <w:szCs w:val="30"/>
          <w:cs/>
        </w:rPr>
        <w:t>รหัสวิชา</w:t>
      </w:r>
      <w:r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</w:t>
      </w:r>
      <w:r w:rsidRPr="002C75E0">
        <w:rPr>
          <w:rFonts w:ascii="TH SarabunPSK" w:hAnsi="TH SarabunPSK" w:cs="TH SarabunPSK"/>
          <w:sz w:val="30"/>
          <w:szCs w:val="30"/>
          <w:cs/>
        </w:rPr>
        <w:t>ชั้นมัธยมศึกษาปีที่</w:t>
      </w:r>
      <w:r w:rsidRPr="002C75E0">
        <w:rPr>
          <w:rFonts w:ascii="TH SarabunPSK" w:hAnsi="TH SarabunPSK" w:cs="TH SarabunPSK"/>
          <w:sz w:val="30"/>
          <w:szCs w:val="30"/>
          <w:u w:val="dotted"/>
        </w:rPr>
        <w:tab/>
      </w:r>
      <w:r w:rsidRPr="002C75E0">
        <w:rPr>
          <w:rFonts w:ascii="TH SarabunPSK" w:hAnsi="TH SarabunPSK" w:cs="TH SarabunPSK"/>
          <w:sz w:val="30"/>
          <w:szCs w:val="30"/>
          <w:u w:val="dotted"/>
        </w:rPr>
        <w:tab/>
        <w:t>.</w:t>
      </w:r>
    </w:p>
    <w:p w:rsidR="00DA43DC" w:rsidRPr="002C75E0" w:rsidRDefault="00DA43DC" w:rsidP="00DA43D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C75E0">
        <w:rPr>
          <w:rFonts w:ascii="TH SarabunPSK" w:hAnsi="TH SarabunPSK" w:cs="TH SarabunPSK"/>
          <w:sz w:val="30"/>
          <w:szCs w:val="30"/>
          <w:cs/>
        </w:rPr>
        <w:t xml:space="preserve">          จำนวน</w:t>
      </w:r>
      <w:r w:rsidRPr="002C75E0">
        <w:rPr>
          <w:rFonts w:ascii="TH SarabunPSK" w:hAnsi="TH SarabunPSK" w:cs="TH SarabunPSK"/>
          <w:sz w:val="30"/>
          <w:szCs w:val="30"/>
          <w:u w:val="dotted"/>
        </w:rPr>
        <w:t xml:space="preserve">                        </w:t>
      </w:r>
      <w:r w:rsidRPr="002C75E0">
        <w:rPr>
          <w:rFonts w:ascii="TH SarabunPSK" w:hAnsi="TH SarabunPSK" w:cs="TH SarabunPSK"/>
          <w:sz w:val="30"/>
          <w:szCs w:val="30"/>
          <w:cs/>
        </w:rPr>
        <w:t>คาบ</w:t>
      </w: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Pr="002C75E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C75E0">
        <w:rPr>
          <w:rFonts w:ascii="TH SarabunPSK" w:hAnsi="TH SarabunPSK" w:cs="TH SarabunPSK"/>
          <w:sz w:val="30"/>
          <w:szCs w:val="30"/>
          <w:cs/>
        </w:rPr>
        <w:t>จำนวนห้อง</w:t>
      </w:r>
      <w:r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</w:t>
      </w:r>
      <w:r w:rsidRPr="002C75E0">
        <w:rPr>
          <w:rFonts w:ascii="TH SarabunPSK" w:hAnsi="TH SarabunPSK" w:cs="TH SarabunPSK"/>
          <w:sz w:val="30"/>
          <w:szCs w:val="30"/>
          <w:cs/>
        </w:rPr>
        <w:t>ห้อง</w:t>
      </w:r>
    </w:p>
    <w:p w:rsidR="00755797" w:rsidRPr="002C75E0" w:rsidRDefault="00755797" w:rsidP="009B49AF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2C75E0">
        <w:rPr>
          <w:rFonts w:ascii="TH SarabunPSK" w:hAnsi="TH SarabunPSK" w:cs="TH SarabunPSK"/>
          <w:sz w:val="32"/>
          <w:szCs w:val="32"/>
          <w:cs/>
        </w:rPr>
        <w:tab/>
      </w:r>
      <w:r w:rsidRPr="002C75E0">
        <w:rPr>
          <w:rFonts w:ascii="TH SarabunPSK" w:hAnsi="TH SarabunPSK" w:cs="TH SarabunPSK"/>
          <w:sz w:val="32"/>
          <w:szCs w:val="32"/>
          <w:cs/>
        </w:rPr>
        <w:tab/>
      </w:r>
      <w:r w:rsidRPr="002C75E0">
        <w:rPr>
          <w:rFonts w:ascii="TH SarabunPSK" w:hAnsi="TH SarabunPSK" w:cs="TH SarabunPSK"/>
          <w:sz w:val="32"/>
          <w:szCs w:val="32"/>
          <w:cs/>
        </w:rPr>
        <w:tab/>
      </w:r>
      <w:r w:rsidRPr="002C75E0">
        <w:rPr>
          <w:rFonts w:ascii="TH SarabunPSK" w:hAnsi="TH SarabunPSK" w:cs="TH SarabunPSK"/>
          <w:sz w:val="32"/>
          <w:szCs w:val="32"/>
          <w:cs/>
        </w:rPr>
        <w:tab/>
      </w:r>
      <w:r w:rsidRPr="002C75E0">
        <w:rPr>
          <w:rFonts w:ascii="TH SarabunPSK" w:hAnsi="TH SarabunPSK" w:cs="TH SarabunPSK"/>
          <w:sz w:val="32"/>
          <w:szCs w:val="32"/>
          <w:cs/>
        </w:rPr>
        <w:tab/>
      </w:r>
    </w:p>
    <w:p w:rsidR="00755797" w:rsidRPr="002C75E0" w:rsidRDefault="00755797" w:rsidP="00755797">
      <w:pPr>
        <w:spacing w:after="0" w:line="240" w:lineRule="auto"/>
        <w:ind w:left="3600" w:firstLine="720"/>
        <w:rPr>
          <w:rFonts w:ascii="TH SarabunPSK" w:hAnsi="TH SarabunPSK" w:cs="TH SarabunPSK"/>
          <w:sz w:val="30"/>
          <w:szCs w:val="30"/>
        </w:rPr>
      </w:pPr>
      <w:r w:rsidRPr="002C75E0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ลงชื่อ...............................................ผู้รับรอง</w:t>
      </w:r>
    </w:p>
    <w:p w:rsidR="00755797" w:rsidRPr="002C75E0" w:rsidRDefault="00755797" w:rsidP="009B49A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="00DA43DC" w:rsidRPr="002C75E0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843C05" w:rsidRPr="002C75E0">
        <w:rPr>
          <w:rFonts w:ascii="TH SarabunPSK" w:hAnsi="TH SarabunPSK" w:cs="TH SarabunPSK"/>
          <w:sz w:val="30"/>
          <w:szCs w:val="30"/>
          <w:cs/>
        </w:rPr>
        <w:t>(</w:t>
      </w:r>
      <w:r w:rsidR="00A41223" w:rsidRPr="002C75E0">
        <w:rPr>
          <w:rFonts w:ascii="TH SarabunPSK" w:hAnsi="TH SarabunPSK" w:cs="TH SarabunPSK" w:hint="cs"/>
          <w:sz w:val="30"/>
          <w:szCs w:val="30"/>
          <w:cs/>
        </w:rPr>
        <w:t>นาง</w:t>
      </w:r>
      <w:proofErr w:type="spellStart"/>
      <w:r w:rsidR="00A41223" w:rsidRPr="002C75E0">
        <w:rPr>
          <w:rFonts w:ascii="TH SarabunPSK" w:hAnsi="TH SarabunPSK" w:cs="TH SarabunPSK" w:hint="cs"/>
          <w:sz w:val="30"/>
          <w:szCs w:val="30"/>
          <w:cs/>
        </w:rPr>
        <w:t>อุษณีย์</w:t>
      </w:r>
      <w:proofErr w:type="spellEnd"/>
      <w:r w:rsidR="00A41223" w:rsidRPr="002C75E0">
        <w:rPr>
          <w:rFonts w:ascii="TH SarabunPSK" w:hAnsi="TH SarabunPSK" w:cs="TH SarabunPSK" w:hint="cs"/>
          <w:sz w:val="30"/>
          <w:szCs w:val="30"/>
          <w:cs/>
        </w:rPr>
        <w:t xml:space="preserve">  บุญคง</w:t>
      </w:r>
      <w:r w:rsidRPr="002C75E0">
        <w:rPr>
          <w:rFonts w:ascii="TH SarabunPSK" w:hAnsi="TH SarabunPSK" w:cs="TH SarabunPSK"/>
          <w:sz w:val="30"/>
          <w:szCs w:val="30"/>
        </w:rPr>
        <w:t>)</w:t>
      </w:r>
    </w:p>
    <w:p w:rsidR="00755797" w:rsidRPr="002C75E0" w:rsidRDefault="00755797" w:rsidP="009B49A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C75E0">
        <w:rPr>
          <w:rFonts w:ascii="TH SarabunPSK" w:hAnsi="TH SarabunPSK" w:cs="TH SarabunPSK"/>
          <w:sz w:val="30"/>
          <w:szCs w:val="30"/>
        </w:rPr>
        <w:tab/>
      </w:r>
      <w:r w:rsidRPr="002C75E0">
        <w:rPr>
          <w:rFonts w:ascii="TH SarabunPSK" w:hAnsi="TH SarabunPSK" w:cs="TH SarabunPSK"/>
          <w:sz w:val="30"/>
          <w:szCs w:val="30"/>
        </w:rPr>
        <w:tab/>
      </w:r>
      <w:r w:rsidRPr="002C75E0">
        <w:rPr>
          <w:rFonts w:ascii="TH SarabunPSK" w:hAnsi="TH SarabunPSK" w:cs="TH SarabunPSK"/>
          <w:sz w:val="30"/>
          <w:szCs w:val="30"/>
        </w:rPr>
        <w:tab/>
      </w:r>
      <w:r w:rsidRPr="002C75E0">
        <w:rPr>
          <w:rFonts w:ascii="TH SarabunPSK" w:hAnsi="TH SarabunPSK" w:cs="TH SarabunPSK"/>
          <w:sz w:val="30"/>
          <w:szCs w:val="30"/>
        </w:rPr>
        <w:tab/>
      </w:r>
      <w:r w:rsidRPr="002C75E0">
        <w:rPr>
          <w:rFonts w:ascii="TH SarabunPSK" w:hAnsi="TH SarabunPSK" w:cs="TH SarabunPSK"/>
          <w:sz w:val="30"/>
          <w:szCs w:val="30"/>
        </w:rPr>
        <w:tab/>
      </w:r>
      <w:r w:rsidRPr="002C75E0">
        <w:rPr>
          <w:rFonts w:ascii="TH SarabunPSK" w:hAnsi="TH SarabunPSK" w:cs="TH SarabunPSK"/>
          <w:sz w:val="30"/>
          <w:szCs w:val="30"/>
        </w:rPr>
        <w:tab/>
      </w:r>
      <w:r w:rsidR="00843C05" w:rsidRPr="002C75E0">
        <w:rPr>
          <w:rFonts w:ascii="TH SarabunPSK" w:hAnsi="TH SarabunPSK" w:cs="TH SarabunPSK"/>
          <w:sz w:val="30"/>
          <w:szCs w:val="30"/>
          <w:cs/>
        </w:rPr>
        <w:t xml:space="preserve">ตำแหน่ง  </w:t>
      </w:r>
      <w:r w:rsidR="00A41223" w:rsidRPr="002C75E0">
        <w:rPr>
          <w:rFonts w:ascii="TH SarabunPSK" w:hAnsi="TH SarabunPSK" w:cs="TH SarabunPSK" w:hint="cs"/>
          <w:sz w:val="30"/>
          <w:szCs w:val="30"/>
          <w:cs/>
        </w:rPr>
        <w:t>รองผู้อำนวยการฝ่ายวิชาการ</w:t>
      </w:r>
    </w:p>
    <w:p w:rsidR="00755797" w:rsidRPr="002C75E0" w:rsidRDefault="00755797" w:rsidP="009B49AF">
      <w:pPr>
        <w:spacing w:after="0" w:line="240" w:lineRule="auto"/>
        <w:rPr>
          <w:rFonts w:ascii="TH SarabunPSK" w:hAnsi="TH SarabunPSK" w:cs="TH SarabunPSK"/>
          <w:sz w:val="2"/>
          <w:szCs w:val="2"/>
        </w:rPr>
      </w:pPr>
    </w:p>
    <w:p w:rsidR="009B49AF" w:rsidRPr="002C75E0" w:rsidRDefault="009B49AF" w:rsidP="009B49A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C75E0">
        <w:rPr>
          <w:rFonts w:ascii="TH SarabunPSK" w:hAnsi="TH SarabunPSK" w:cs="TH SarabunPSK"/>
          <w:sz w:val="30"/>
          <w:szCs w:val="30"/>
          <w:cs/>
        </w:rPr>
        <w:t xml:space="preserve">2. ภาระงานสอน  (ชั่วโมงสนับสนุนการเรียนรู้)  </w:t>
      </w:r>
    </w:p>
    <w:p w:rsidR="009B49AF" w:rsidRPr="002C75E0" w:rsidRDefault="009B49AF" w:rsidP="009B49A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C75E0">
        <w:rPr>
          <w:rFonts w:ascii="TH SarabunPSK" w:hAnsi="TH SarabunPSK" w:cs="TH SarabunPSK"/>
          <w:sz w:val="30"/>
          <w:szCs w:val="30"/>
          <w:cs/>
        </w:rPr>
        <w:t xml:space="preserve">2.1  </w:t>
      </w:r>
      <w:r w:rsidR="00F20FEE" w:rsidRPr="002C75E0">
        <w:rPr>
          <w:rFonts w:ascii="TH SarabunPSK" w:hAnsi="TH SarabunPSK" w:cs="TH SarabunPSK"/>
          <w:sz w:val="30"/>
          <w:szCs w:val="30"/>
          <w:cs/>
        </w:rPr>
        <w:t xml:space="preserve">กิจกรรมพัฒนาผู้เรียน  </w:t>
      </w:r>
    </w:p>
    <w:p w:rsidR="00F20FEE" w:rsidRPr="002C75E0" w:rsidRDefault="00F20FEE" w:rsidP="009B49A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C75E0">
        <w:rPr>
          <w:rFonts w:ascii="TH SarabunPSK" w:hAnsi="TH SarabunPSK" w:cs="TH SarabunPSK"/>
          <w:sz w:val="30"/>
          <w:szCs w:val="30"/>
          <w:cs/>
        </w:rPr>
        <w:tab/>
        <w:t>2.1.1  กิจกรรมลูกเสือ/เนตรนารี/</w:t>
      </w:r>
      <w:proofErr w:type="spellStart"/>
      <w:r w:rsidRPr="002C75E0">
        <w:rPr>
          <w:rFonts w:ascii="TH SarabunPSK" w:hAnsi="TH SarabunPSK" w:cs="TH SarabunPSK"/>
          <w:sz w:val="30"/>
          <w:szCs w:val="30"/>
          <w:cs/>
        </w:rPr>
        <w:t>ยุว</w:t>
      </w:r>
      <w:proofErr w:type="spellEnd"/>
      <w:r w:rsidR="0076098A" w:rsidRPr="002C75E0">
        <w:rPr>
          <w:rFonts w:ascii="TH SarabunPSK" w:hAnsi="TH SarabunPSK" w:cs="TH SarabunPSK"/>
          <w:sz w:val="30"/>
          <w:szCs w:val="30"/>
          <w:cs/>
        </w:rPr>
        <w:t xml:space="preserve">กาชาด/ผู้บำเพ็ญประโยชน์  </w:t>
      </w:r>
      <w:r w:rsidR="0076098A" w:rsidRPr="002C75E0">
        <w:rPr>
          <w:rFonts w:ascii="TH SarabunPSK" w:hAnsi="TH SarabunPSK" w:cs="TH SarabunPSK"/>
          <w:sz w:val="30"/>
          <w:szCs w:val="30"/>
          <w:cs/>
        </w:rPr>
        <w:tab/>
      </w:r>
      <w:r w:rsidR="00DA43DC" w:rsidRPr="002C75E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A43DC" w:rsidRPr="002C75E0">
        <w:rPr>
          <w:rFonts w:ascii="TH SarabunPSK" w:hAnsi="TH SarabunPSK" w:cs="TH SarabunPSK" w:hint="cs"/>
          <w:sz w:val="30"/>
          <w:szCs w:val="30"/>
          <w:cs/>
        </w:rPr>
        <w:tab/>
      </w:r>
      <w:r w:rsidR="0076098A" w:rsidRPr="002C75E0">
        <w:rPr>
          <w:rFonts w:ascii="TH SarabunPSK" w:hAnsi="TH SarabunPSK" w:cs="TH SarabunPSK"/>
          <w:sz w:val="30"/>
          <w:szCs w:val="30"/>
          <w:cs/>
        </w:rPr>
        <w:t>จำนว</w:t>
      </w:r>
      <w:r w:rsidR="0076098A" w:rsidRPr="002C75E0">
        <w:rPr>
          <w:rFonts w:ascii="TH SarabunPSK" w:hAnsi="TH SarabunPSK" w:cs="TH SarabunPSK" w:hint="cs"/>
          <w:sz w:val="30"/>
          <w:szCs w:val="30"/>
          <w:cs/>
        </w:rPr>
        <w:t>น</w:t>
      </w:r>
      <w:r w:rsidR="0076098A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</w:t>
      </w:r>
      <w:r w:rsidRPr="002C75E0">
        <w:rPr>
          <w:rFonts w:ascii="TH SarabunPSK" w:hAnsi="TH SarabunPSK" w:cs="TH SarabunPSK"/>
          <w:sz w:val="30"/>
          <w:szCs w:val="30"/>
          <w:cs/>
        </w:rPr>
        <w:t>ชั่วโมง</w:t>
      </w:r>
    </w:p>
    <w:p w:rsidR="00F20FEE" w:rsidRPr="002C75E0" w:rsidRDefault="00F20FEE" w:rsidP="00F20FE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C75E0">
        <w:rPr>
          <w:rFonts w:ascii="TH SarabunPSK" w:hAnsi="TH SarabunPSK" w:cs="TH SarabunPSK"/>
          <w:sz w:val="30"/>
          <w:szCs w:val="30"/>
        </w:rPr>
        <w:tab/>
        <w:t xml:space="preserve">2.1.2  </w:t>
      </w:r>
      <w:r w:rsidRPr="002C75E0">
        <w:rPr>
          <w:rFonts w:ascii="TH SarabunPSK" w:hAnsi="TH SarabunPSK" w:cs="TH SarabunPSK"/>
          <w:sz w:val="30"/>
          <w:szCs w:val="30"/>
          <w:cs/>
        </w:rPr>
        <w:t>กิจกรรมแนะแนว</w:t>
      </w: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="00DA43DC" w:rsidRPr="002C75E0">
        <w:rPr>
          <w:rFonts w:ascii="TH SarabunPSK" w:hAnsi="TH SarabunPSK" w:cs="TH SarabunPSK" w:hint="cs"/>
          <w:sz w:val="30"/>
          <w:szCs w:val="30"/>
          <w:cs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>จำนวน</w:t>
      </w:r>
      <w:r w:rsidR="00DA43DC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 w:rsidR="0076098A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</w:t>
      </w:r>
      <w:r w:rsidR="00DA43DC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76098A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2C75E0">
        <w:rPr>
          <w:rFonts w:ascii="TH SarabunPSK" w:hAnsi="TH SarabunPSK" w:cs="TH SarabunPSK"/>
          <w:sz w:val="30"/>
          <w:szCs w:val="30"/>
          <w:cs/>
        </w:rPr>
        <w:t>ชั่วโมง</w:t>
      </w:r>
    </w:p>
    <w:p w:rsidR="001A606B" w:rsidRPr="002C75E0" w:rsidRDefault="001A606B" w:rsidP="001A606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C75E0">
        <w:rPr>
          <w:rFonts w:ascii="TH SarabunPSK" w:hAnsi="TH SarabunPSK" w:cs="TH SarabunPSK"/>
          <w:sz w:val="30"/>
          <w:szCs w:val="30"/>
        </w:rPr>
        <w:tab/>
        <w:t xml:space="preserve">2.1.3  </w:t>
      </w:r>
      <w:r w:rsidR="0076098A" w:rsidRPr="002C75E0">
        <w:rPr>
          <w:rFonts w:ascii="TH SarabunPSK" w:hAnsi="TH SarabunPSK" w:cs="TH SarabunPSK"/>
          <w:sz w:val="30"/>
          <w:szCs w:val="30"/>
          <w:u w:val="dotted"/>
        </w:rPr>
        <w:tab/>
      </w:r>
      <w:r w:rsidR="0076098A" w:rsidRPr="002C75E0">
        <w:rPr>
          <w:rFonts w:ascii="TH SarabunPSK" w:hAnsi="TH SarabunPSK" w:cs="TH SarabunPSK"/>
          <w:sz w:val="30"/>
          <w:szCs w:val="30"/>
          <w:u w:val="dotted"/>
        </w:rPr>
        <w:tab/>
      </w:r>
      <w:r w:rsidR="002C75E0">
        <w:rPr>
          <w:rFonts w:ascii="TH SarabunPSK" w:hAnsi="TH SarabunPSK" w:cs="TH SarabunPSK"/>
          <w:sz w:val="30"/>
          <w:szCs w:val="30"/>
          <w:u w:val="dotted"/>
        </w:rPr>
        <w:t xml:space="preserve">           </w:t>
      </w:r>
      <w:r w:rsidR="0076098A" w:rsidRPr="002C75E0">
        <w:rPr>
          <w:rFonts w:ascii="TH SarabunPSK" w:hAnsi="TH SarabunPSK" w:cs="TH SarabunPSK"/>
          <w:sz w:val="30"/>
          <w:szCs w:val="30"/>
          <w:u w:val="dotted"/>
        </w:rPr>
        <w:tab/>
      </w:r>
      <w:r w:rsidR="0076098A" w:rsidRPr="002C75E0">
        <w:rPr>
          <w:rFonts w:ascii="TH SarabunPSK" w:hAnsi="TH SarabunPSK" w:cs="TH SarabunPSK"/>
          <w:sz w:val="30"/>
          <w:szCs w:val="30"/>
          <w:u w:val="dotted"/>
        </w:rPr>
        <w:tab/>
      </w:r>
      <w:r w:rsidR="002C75E0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.</w:t>
      </w:r>
      <w:r w:rsidR="002C75E0">
        <w:rPr>
          <w:rFonts w:ascii="TH SarabunPSK" w:hAnsi="TH SarabunPSK" w:cs="TH SarabunPSK" w:hint="cs"/>
          <w:sz w:val="30"/>
          <w:szCs w:val="30"/>
          <w:cs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>จำนวน</w:t>
      </w:r>
      <w:r w:rsidR="0076098A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</w:t>
      </w:r>
      <w:r w:rsidR="00DA43DC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76098A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DA43DC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76098A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Pr="002C75E0">
        <w:rPr>
          <w:rFonts w:ascii="TH SarabunPSK" w:hAnsi="TH SarabunPSK" w:cs="TH SarabunPSK"/>
          <w:sz w:val="30"/>
          <w:szCs w:val="30"/>
          <w:cs/>
        </w:rPr>
        <w:t>ชั่วโมง</w:t>
      </w:r>
    </w:p>
    <w:p w:rsidR="00755797" w:rsidRPr="002C75E0" w:rsidRDefault="00DA43DC" w:rsidP="009D5489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  <w:r w:rsidRPr="002C75E0">
        <w:rPr>
          <w:rFonts w:ascii="TH SarabunPSK" w:hAnsi="TH SarabunPSK" w:cs="TH SarabunPSK" w:hint="cs"/>
          <w:sz w:val="14"/>
          <w:szCs w:val="14"/>
          <w:cs/>
        </w:rPr>
        <w:t xml:space="preserve">   </w:t>
      </w:r>
    </w:p>
    <w:p w:rsidR="00755797" w:rsidRPr="002C75E0" w:rsidRDefault="00755797" w:rsidP="00755797">
      <w:pPr>
        <w:spacing w:after="0" w:line="240" w:lineRule="auto"/>
        <w:ind w:left="3600" w:firstLine="720"/>
        <w:rPr>
          <w:rFonts w:ascii="TH SarabunPSK" w:hAnsi="TH SarabunPSK" w:cs="TH SarabunPSK"/>
          <w:sz w:val="30"/>
          <w:szCs w:val="30"/>
        </w:rPr>
      </w:pPr>
      <w:r w:rsidRPr="002C75E0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ลงชื่อ...............................................ผู้รับรอง</w:t>
      </w:r>
    </w:p>
    <w:p w:rsidR="00755797" w:rsidRPr="002C75E0" w:rsidRDefault="00755797" w:rsidP="0075579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="00DA43DC" w:rsidRPr="002C75E0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Pr="002C75E0">
        <w:rPr>
          <w:rFonts w:ascii="TH SarabunPSK" w:hAnsi="TH SarabunPSK" w:cs="TH SarabunPSK"/>
          <w:sz w:val="30"/>
          <w:szCs w:val="30"/>
          <w:cs/>
        </w:rPr>
        <w:t>(</w:t>
      </w:r>
      <w:r w:rsidR="00A8329E" w:rsidRPr="002C75E0">
        <w:rPr>
          <w:rFonts w:ascii="TH SarabunPSK" w:hAnsi="TH SarabunPSK" w:cs="TH SarabunPSK"/>
          <w:sz w:val="30"/>
          <w:szCs w:val="30"/>
          <w:cs/>
        </w:rPr>
        <w:t>นาย</w:t>
      </w:r>
      <w:proofErr w:type="spellStart"/>
      <w:r w:rsidR="00A8329E" w:rsidRPr="002C75E0">
        <w:rPr>
          <w:rFonts w:ascii="TH SarabunPSK" w:hAnsi="TH SarabunPSK" w:cs="TH SarabunPSK"/>
          <w:sz w:val="30"/>
          <w:szCs w:val="30"/>
          <w:cs/>
        </w:rPr>
        <w:t>ธี</w:t>
      </w:r>
      <w:proofErr w:type="spellEnd"/>
      <w:r w:rsidR="00A8329E" w:rsidRPr="002C75E0">
        <w:rPr>
          <w:rFonts w:ascii="TH SarabunPSK" w:hAnsi="TH SarabunPSK" w:cs="TH SarabunPSK"/>
          <w:sz w:val="30"/>
          <w:szCs w:val="30"/>
          <w:cs/>
        </w:rPr>
        <w:t>ระ  สุทธิ</w:t>
      </w:r>
      <w:r w:rsidRPr="002C75E0">
        <w:rPr>
          <w:rFonts w:ascii="TH SarabunPSK" w:hAnsi="TH SarabunPSK" w:cs="TH SarabunPSK"/>
          <w:sz w:val="30"/>
          <w:szCs w:val="30"/>
        </w:rPr>
        <w:t>)</w:t>
      </w:r>
    </w:p>
    <w:p w:rsidR="00755797" w:rsidRPr="002C75E0" w:rsidRDefault="00755797" w:rsidP="0075579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C75E0">
        <w:rPr>
          <w:rFonts w:ascii="TH SarabunPSK" w:hAnsi="TH SarabunPSK" w:cs="TH SarabunPSK"/>
          <w:sz w:val="30"/>
          <w:szCs w:val="30"/>
        </w:rPr>
        <w:tab/>
      </w:r>
      <w:r w:rsidRPr="002C75E0">
        <w:rPr>
          <w:rFonts w:ascii="TH SarabunPSK" w:hAnsi="TH SarabunPSK" w:cs="TH SarabunPSK"/>
          <w:sz w:val="30"/>
          <w:szCs w:val="30"/>
        </w:rPr>
        <w:tab/>
      </w:r>
      <w:r w:rsidRPr="002C75E0">
        <w:rPr>
          <w:rFonts w:ascii="TH SarabunPSK" w:hAnsi="TH SarabunPSK" w:cs="TH SarabunPSK"/>
          <w:sz w:val="30"/>
          <w:szCs w:val="30"/>
        </w:rPr>
        <w:tab/>
      </w:r>
      <w:r w:rsidRPr="002C75E0">
        <w:rPr>
          <w:rFonts w:ascii="TH SarabunPSK" w:hAnsi="TH SarabunPSK" w:cs="TH SarabunPSK"/>
          <w:sz w:val="30"/>
          <w:szCs w:val="30"/>
        </w:rPr>
        <w:tab/>
      </w:r>
      <w:r w:rsidRPr="002C75E0">
        <w:rPr>
          <w:rFonts w:ascii="TH SarabunPSK" w:hAnsi="TH SarabunPSK" w:cs="TH SarabunPSK"/>
          <w:sz w:val="30"/>
          <w:szCs w:val="30"/>
        </w:rPr>
        <w:tab/>
      </w:r>
      <w:r w:rsidR="00DA43DC" w:rsidRPr="002C75E0">
        <w:rPr>
          <w:rFonts w:ascii="TH SarabunPSK" w:hAnsi="TH SarabunPSK" w:cs="TH SarabunPSK"/>
          <w:sz w:val="30"/>
          <w:szCs w:val="30"/>
        </w:rPr>
        <w:t xml:space="preserve">          </w:t>
      </w:r>
      <w:r w:rsidR="00843C05" w:rsidRPr="002C75E0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A8329E" w:rsidRPr="002C75E0">
        <w:rPr>
          <w:rFonts w:ascii="TH SarabunPSK" w:hAnsi="TH SarabunPSK" w:cs="TH SarabunPSK"/>
          <w:sz w:val="30"/>
          <w:szCs w:val="30"/>
          <w:cs/>
        </w:rPr>
        <w:t xml:space="preserve">  หัวหน้ากิจกรรมพัฒนาผู้เรียน</w:t>
      </w:r>
    </w:p>
    <w:p w:rsidR="00F20FEE" w:rsidRPr="002C75E0" w:rsidRDefault="00F20FEE" w:rsidP="00F20FE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C75E0">
        <w:rPr>
          <w:rFonts w:ascii="TH SarabunPSK" w:hAnsi="TH SarabunPSK" w:cs="TH SarabunPSK"/>
          <w:sz w:val="30"/>
          <w:szCs w:val="30"/>
        </w:rPr>
        <w:t xml:space="preserve">2.2  </w:t>
      </w:r>
      <w:r w:rsidRPr="002C75E0">
        <w:rPr>
          <w:rFonts w:ascii="TH SarabunPSK" w:hAnsi="TH SarabunPSK" w:cs="TH SarabunPSK"/>
          <w:sz w:val="30"/>
          <w:szCs w:val="30"/>
          <w:cs/>
        </w:rPr>
        <w:t>ภาระงานในกลุ่มสาระการเรียนรู้</w:t>
      </w:r>
    </w:p>
    <w:p w:rsidR="00F20FEE" w:rsidRPr="002C75E0" w:rsidRDefault="00F20FEE" w:rsidP="00F20FE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C75E0">
        <w:rPr>
          <w:rFonts w:ascii="TH SarabunPSK" w:hAnsi="TH SarabunPSK" w:cs="TH SarabunPSK"/>
          <w:sz w:val="30"/>
          <w:szCs w:val="30"/>
          <w:cs/>
        </w:rPr>
        <w:tab/>
        <w:t>2.2.1  ภาระงาน</w:t>
      </w:r>
      <w:r w:rsidR="00DA43DC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76098A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DA43DC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</w:t>
      </w:r>
      <w:r w:rsidR="0076098A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76098A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DA43DC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 w:rsidR="0076098A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DA43DC" w:rsidRPr="002C75E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9D5489" w:rsidRPr="002C75E0">
        <w:rPr>
          <w:rFonts w:ascii="TH SarabunPSK" w:hAnsi="TH SarabunPSK" w:cs="TH SarabunPSK"/>
          <w:sz w:val="30"/>
          <w:szCs w:val="30"/>
          <w:cs/>
        </w:rPr>
        <w:t>จำนวน</w:t>
      </w:r>
      <w:r w:rsidR="009D5489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</w:t>
      </w:r>
      <w:r w:rsidR="00DA43DC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9D5489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DA43DC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9D5489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Pr="002C75E0">
        <w:rPr>
          <w:rFonts w:ascii="TH SarabunPSK" w:hAnsi="TH SarabunPSK" w:cs="TH SarabunPSK"/>
          <w:sz w:val="30"/>
          <w:szCs w:val="30"/>
          <w:cs/>
        </w:rPr>
        <w:t>ชั่วโมง</w:t>
      </w:r>
    </w:p>
    <w:p w:rsidR="00843C05" w:rsidRPr="002C75E0" w:rsidRDefault="00F20FEE" w:rsidP="00F20FE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C75E0">
        <w:rPr>
          <w:rFonts w:ascii="TH SarabunPSK" w:hAnsi="TH SarabunPSK" w:cs="TH SarabunPSK"/>
          <w:sz w:val="30"/>
          <w:szCs w:val="30"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>2.2.</w:t>
      </w:r>
      <w:r w:rsidRPr="002C75E0">
        <w:rPr>
          <w:rFonts w:ascii="TH SarabunPSK" w:hAnsi="TH SarabunPSK" w:cs="TH SarabunPSK"/>
          <w:sz w:val="30"/>
          <w:szCs w:val="30"/>
        </w:rPr>
        <w:t>2</w:t>
      </w:r>
      <w:r w:rsidRPr="002C75E0">
        <w:rPr>
          <w:rFonts w:ascii="TH SarabunPSK" w:hAnsi="TH SarabunPSK" w:cs="TH SarabunPSK"/>
          <w:sz w:val="30"/>
          <w:szCs w:val="30"/>
          <w:cs/>
        </w:rPr>
        <w:t xml:space="preserve">  ภาระงาน</w:t>
      </w:r>
      <w:r w:rsidRPr="002C75E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D5489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D5489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D5489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D5489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D5489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D5489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DA43DC" w:rsidRPr="002C75E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C75E0">
        <w:rPr>
          <w:rFonts w:ascii="TH SarabunPSK" w:hAnsi="TH SarabunPSK" w:cs="TH SarabunPSK"/>
          <w:sz w:val="30"/>
          <w:szCs w:val="30"/>
          <w:cs/>
        </w:rPr>
        <w:t>จำนวน</w:t>
      </w:r>
      <w:r w:rsidR="00DA43DC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</w:t>
      </w:r>
      <w:r w:rsidR="00DA43DC" w:rsidRPr="002C75E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C75E0">
        <w:rPr>
          <w:rFonts w:ascii="TH SarabunPSK" w:hAnsi="TH SarabunPSK" w:cs="TH SarabunPSK"/>
          <w:sz w:val="30"/>
          <w:szCs w:val="30"/>
          <w:cs/>
        </w:rPr>
        <w:t>ชั่วโมง</w:t>
      </w:r>
    </w:p>
    <w:p w:rsidR="009D5489" w:rsidRPr="002C75E0" w:rsidRDefault="009D5489" w:rsidP="00F20FEE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843C05" w:rsidRPr="002C75E0" w:rsidRDefault="00843C05" w:rsidP="00843C0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C75E0">
        <w:rPr>
          <w:rFonts w:ascii="TH SarabunPSK" w:hAnsi="TH SarabunPSK" w:cs="TH SarabunPSK"/>
          <w:sz w:val="32"/>
          <w:szCs w:val="32"/>
        </w:rPr>
        <w:tab/>
      </w:r>
      <w:r w:rsidRPr="002C75E0">
        <w:rPr>
          <w:rFonts w:ascii="TH SarabunPSK" w:hAnsi="TH SarabunPSK" w:cs="TH SarabunPSK"/>
          <w:sz w:val="32"/>
          <w:szCs w:val="32"/>
        </w:rPr>
        <w:tab/>
      </w:r>
      <w:r w:rsidRPr="002C75E0">
        <w:rPr>
          <w:rFonts w:ascii="TH SarabunPSK" w:hAnsi="TH SarabunPSK" w:cs="TH SarabunPSK"/>
          <w:sz w:val="32"/>
          <w:szCs w:val="32"/>
        </w:rPr>
        <w:tab/>
      </w:r>
      <w:r w:rsidR="00A8329E" w:rsidRPr="002C75E0">
        <w:rPr>
          <w:rFonts w:ascii="TH SarabunPSK" w:hAnsi="TH SarabunPSK" w:cs="TH SarabunPSK"/>
          <w:sz w:val="32"/>
          <w:szCs w:val="32"/>
          <w:cs/>
        </w:rPr>
        <w:tab/>
      </w:r>
      <w:r w:rsidR="00A8329E" w:rsidRPr="002C75E0">
        <w:rPr>
          <w:rFonts w:ascii="TH SarabunPSK" w:hAnsi="TH SarabunPSK" w:cs="TH SarabunPSK"/>
          <w:sz w:val="32"/>
          <w:szCs w:val="32"/>
          <w:cs/>
        </w:rPr>
        <w:tab/>
      </w:r>
      <w:r w:rsidR="00A8329E" w:rsidRPr="002C75E0">
        <w:rPr>
          <w:rFonts w:ascii="TH SarabunPSK" w:hAnsi="TH SarabunPSK" w:cs="TH SarabunPSK"/>
          <w:sz w:val="30"/>
          <w:szCs w:val="30"/>
          <w:cs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ลงชื่อ...............................................ผู้รับรอง</w:t>
      </w:r>
    </w:p>
    <w:p w:rsidR="00843C05" w:rsidRPr="002C75E0" w:rsidRDefault="00843C05" w:rsidP="00843C0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="00DA43DC" w:rsidRPr="002C75E0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2C75E0">
        <w:rPr>
          <w:rFonts w:ascii="TH SarabunPSK" w:hAnsi="TH SarabunPSK" w:cs="TH SarabunPSK"/>
          <w:sz w:val="30"/>
          <w:szCs w:val="30"/>
          <w:cs/>
        </w:rPr>
        <w:t xml:space="preserve">  (</w:t>
      </w:r>
      <w:r w:rsidR="00DA43DC" w:rsidRPr="002C75E0">
        <w:rPr>
          <w:rFonts w:ascii="TH SarabunPSK" w:hAnsi="TH SarabunPSK" w:cs="TH SarabunPSK"/>
          <w:sz w:val="30"/>
          <w:szCs w:val="30"/>
        </w:rPr>
        <w:t>…………………………………..</w:t>
      </w:r>
      <w:r w:rsidRPr="002C75E0">
        <w:rPr>
          <w:rFonts w:ascii="TH SarabunPSK" w:hAnsi="TH SarabunPSK" w:cs="TH SarabunPSK"/>
          <w:sz w:val="30"/>
          <w:szCs w:val="30"/>
        </w:rPr>
        <w:t>)</w:t>
      </w:r>
    </w:p>
    <w:p w:rsidR="00843C05" w:rsidRPr="002C75E0" w:rsidRDefault="00843C05" w:rsidP="00843C0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C75E0">
        <w:rPr>
          <w:rFonts w:ascii="TH SarabunPSK" w:hAnsi="TH SarabunPSK" w:cs="TH SarabunPSK"/>
          <w:sz w:val="30"/>
          <w:szCs w:val="30"/>
        </w:rPr>
        <w:tab/>
      </w:r>
      <w:r w:rsidRPr="002C75E0">
        <w:rPr>
          <w:rFonts w:ascii="TH SarabunPSK" w:hAnsi="TH SarabunPSK" w:cs="TH SarabunPSK"/>
          <w:sz w:val="30"/>
          <w:szCs w:val="30"/>
        </w:rPr>
        <w:tab/>
      </w:r>
      <w:r w:rsidRPr="002C75E0">
        <w:rPr>
          <w:rFonts w:ascii="TH SarabunPSK" w:hAnsi="TH SarabunPSK" w:cs="TH SarabunPSK"/>
          <w:sz w:val="30"/>
          <w:szCs w:val="30"/>
        </w:rPr>
        <w:tab/>
      </w:r>
      <w:r w:rsidRPr="002C75E0">
        <w:rPr>
          <w:rFonts w:ascii="TH SarabunPSK" w:hAnsi="TH SarabunPSK" w:cs="TH SarabunPSK"/>
          <w:sz w:val="30"/>
          <w:szCs w:val="30"/>
        </w:rPr>
        <w:tab/>
      </w:r>
      <w:r w:rsidRPr="002C75E0">
        <w:rPr>
          <w:rFonts w:ascii="TH SarabunPSK" w:hAnsi="TH SarabunPSK" w:cs="TH SarabunPSK"/>
          <w:sz w:val="30"/>
          <w:szCs w:val="30"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>ตำแหน่ง  หัวหน้ากลุ่มสาระการเรียนรู้</w:t>
      </w:r>
      <w:r w:rsidR="00DA43DC" w:rsidRPr="002C75E0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</w:p>
    <w:p w:rsidR="00F20FEE" w:rsidRPr="002C75E0" w:rsidRDefault="00F20FEE" w:rsidP="00F20FE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C75E0">
        <w:rPr>
          <w:rFonts w:ascii="TH SarabunPSK" w:hAnsi="TH SarabunPSK" w:cs="TH SarabunPSK"/>
          <w:sz w:val="30"/>
          <w:szCs w:val="30"/>
        </w:rPr>
        <w:lastRenderedPageBreak/>
        <w:t>2.</w:t>
      </w:r>
      <w:r w:rsidRPr="002C75E0">
        <w:rPr>
          <w:rFonts w:ascii="TH SarabunPSK" w:hAnsi="TH SarabunPSK" w:cs="TH SarabunPSK"/>
          <w:sz w:val="30"/>
          <w:szCs w:val="30"/>
          <w:cs/>
        </w:rPr>
        <w:t>3</w:t>
      </w:r>
      <w:r w:rsidR="00DA43DC" w:rsidRPr="002C75E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C75E0">
        <w:rPr>
          <w:rFonts w:ascii="TH SarabunPSK" w:hAnsi="TH SarabunPSK" w:cs="TH SarabunPSK"/>
          <w:sz w:val="30"/>
          <w:szCs w:val="30"/>
          <w:cs/>
        </w:rPr>
        <w:t>ภาระงานในระดับชั้นเรียน</w:t>
      </w:r>
    </w:p>
    <w:p w:rsidR="00DA43DC" w:rsidRPr="002C75E0" w:rsidRDefault="00DA43DC" w:rsidP="00DA43DC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2C75E0">
        <w:rPr>
          <w:rFonts w:ascii="TH SarabunPSK" w:hAnsi="TH SarabunPSK" w:cs="TH SarabunPSK"/>
          <w:sz w:val="30"/>
          <w:szCs w:val="30"/>
          <w:cs/>
        </w:rPr>
        <w:t>2.</w:t>
      </w:r>
      <w:r w:rsidRPr="002C75E0">
        <w:rPr>
          <w:rFonts w:ascii="TH SarabunPSK" w:hAnsi="TH SarabunPSK" w:cs="TH SarabunPSK" w:hint="cs"/>
          <w:sz w:val="30"/>
          <w:szCs w:val="30"/>
          <w:cs/>
        </w:rPr>
        <w:t>3</w:t>
      </w:r>
      <w:r w:rsidRPr="002C75E0">
        <w:rPr>
          <w:rFonts w:ascii="TH SarabunPSK" w:hAnsi="TH SarabunPSK" w:cs="TH SarabunPSK"/>
          <w:sz w:val="30"/>
          <w:szCs w:val="30"/>
          <w:cs/>
        </w:rPr>
        <w:t>.1  ภาระงาน</w:t>
      </w:r>
      <w:r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</w:t>
      </w:r>
      <w:r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    </w:t>
      </w:r>
      <w:r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2C75E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C75E0">
        <w:rPr>
          <w:rFonts w:ascii="TH SarabunPSK" w:hAnsi="TH SarabunPSK" w:cs="TH SarabunPSK"/>
          <w:sz w:val="30"/>
          <w:szCs w:val="30"/>
          <w:cs/>
        </w:rPr>
        <w:t>จำนวน</w:t>
      </w:r>
      <w:r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</w:t>
      </w:r>
      <w:r w:rsidRPr="002C75E0">
        <w:rPr>
          <w:rFonts w:ascii="TH SarabunPSK" w:hAnsi="TH SarabunPSK" w:cs="TH SarabunPSK"/>
          <w:sz w:val="30"/>
          <w:szCs w:val="30"/>
          <w:cs/>
        </w:rPr>
        <w:t>ชั่วโมง</w:t>
      </w:r>
    </w:p>
    <w:p w:rsidR="00DA43DC" w:rsidRPr="002C75E0" w:rsidRDefault="00DA43DC" w:rsidP="00DA43D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C75E0">
        <w:rPr>
          <w:rFonts w:ascii="TH SarabunPSK" w:hAnsi="TH SarabunPSK" w:cs="TH SarabunPSK"/>
          <w:sz w:val="30"/>
          <w:szCs w:val="30"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>2.</w:t>
      </w:r>
      <w:r w:rsidRPr="002C75E0">
        <w:rPr>
          <w:rFonts w:ascii="TH SarabunPSK" w:hAnsi="TH SarabunPSK" w:cs="TH SarabunPSK" w:hint="cs"/>
          <w:sz w:val="30"/>
          <w:szCs w:val="30"/>
          <w:cs/>
        </w:rPr>
        <w:t>3</w:t>
      </w:r>
      <w:r w:rsidRPr="002C75E0">
        <w:rPr>
          <w:rFonts w:ascii="TH SarabunPSK" w:hAnsi="TH SarabunPSK" w:cs="TH SarabunPSK"/>
          <w:sz w:val="30"/>
          <w:szCs w:val="30"/>
          <w:cs/>
        </w:rPr>
        <w:t>.</w:t>
      </w:r>
      <w:r w:rsidRPr="002C75E0">
        <w:rPr>
          <w:rFonts w:ascii="TH SarabunPSK" w:hAnsi="TH SarabunPSK" w:cs="TH SarabunPSK"/>
          <w:sz w:val="30"/>
          <w:szCs w:val="30"/>
        </w:rPr>
        <w:t>2</w:t>
      </w:r>
      <w:r w:rsidRPr="002C75E0">
        <w:rPr>
          <w:rFonts w:ascii="TH SarabunPSK" w:hAnsi="TH SarabunPSK" w:cs="TH SarabunPSK"/>
          <w:sz w:val="30"/>
          <w:szCs w:val="30"/>
          <w:cs/>
        </w:rPr>
        <w:t xml:space="preserve">  ภาระงา</w:t>
      </w:r>
      <w:r w:rsidRPr="002C75E0">
        <w:rPr>
          <w:rFonts w:ascii="TH SarabunPSK" w:hAnsi="TH SarabunPSK" w:cs="TH SarabunPSK" w:hint="cs"/>
          <w:sz w:val="30"/>
          <w:szCs w:val="30"/>
          <w:cs/>
        </w:rPr>
        <w:t>น</w:t>
      </w:r>
      <w:r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      </w:t>
      </w:r>
      <w:r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          </w:t>
      </w:r>
      <w:r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2C75E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C75E0">
        <w:rPr>
          <w:rFonts w:ascii="TH SarabunPSK" w:hAnsi="TH SarabunPSK" w:cs="TH SarabunPSK"/>
          <w:sz w:val="30"/>
          <w:szCs w:val="30"/>
          <w:cs/>
        </w:rPr>
        <w:t>จำนวน</w:t>
      </w:r>
      <w:r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</w:t>
      </w:r>
      <w:r w:rsidRPr="002C75E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C75E0">
        <w:rPr>
          <w:rFonts w:ascii="TH SarabunPSK" w:hAnsi="TH SarabunPSK" w:cs="TH SarabunPSK"/>
          <w:sz w:val="30"/>
          <w:szCs w:val="30"/>
          <w:cs/>
        </w:rPr>
        <w:t>ชั่วโมง</w:t>
      </w:r>
    </w:p>
    <w:p w:rsidR="00755797" w:rsidRPr="002C75E0" w:rsidRDefault="00755797" w:rsidP="00F20FE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55797" w:rsidRPr="002C75E0" w:rsidRDefault="00755797" w:rsidP="00755797">
      <w:pPr>
        <w:spacing w:after="0" w:line="240" w:lineRule="auto"/>
        <w:ind w:left="3600" w:firstLine="720"/>
        <w:rPr>
          <w:rFonts w:ascii="TH SarabunPSK" w:hAnsi="TH SarabunPSK" w:cs="TH SarabunPSK"/>
          <w:sz w:val="30"/>
          <w:szCs w:val="30"/>
        </w:rPr>
      </w:pPr>
      <w:r w:rsidRPr="002C75E0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ลงชื่อ...............................................ผู้รับรอง</w:t>
      </w:r>
    </w:p>
    <w:p w:rsidR="00755797" w:rsidRPr="002C75E0" w:rsidRDefault="00755797" w:rsidP="0075579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="00DA43DC" w:rsidRPr="002C75E0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2C75E0">
        <w:rPr>
          <w:rFonts w:ascii="TH SarabunPSK" w:hAnsi="TH SarabunPSK" w:cs="TH SarabunPSK"/>
          <w:sz w:val="30"/>
          <w:szCs w:val="30"/>
          <w:cs/>
        </w:rPr>
        <w:t>(</w:t>
      </w:r>
      <w:r w:rsidR="00DA43DC" w:rsidRPr="002C75E0">
        <w:rPr>
          <w:rFonts w:ascii="TH SarabunPSK" w:hAnsi="TH SarabunPSK" w:cs="TH SarabunPSK"/>
          <w:sz w:val="30"/>
          <w:szCs w:val="30"/>
        </w:rPr>
        <w:t>……………………………………..</w:t>
      </w:r>
      <w:r w:rsidRPr="002C75E0">
        <w:rPr>
          <w:rFonts w:ascii="TH SarabunPSK" w:hAnsi="TH SarabunPSK" w:cs="TH SarabunPSK"/>
          <w:sz w:val="30"/>
          <w:szCs w:val="30"/>
        </w:rPr>
        <w:t>)</w:t>
      </w:r>
    </w:p>
    <w:p w:rsidR="00DE64BB" w:rsidRPr="002C75E0" w:rsidRDefault="00755797" w:rsidP="00DA43D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C75E0">
        <w:rPr>
          <w:rFonts w:ascii="TH SarabunPSK" w:hAnsi="TH SarabunPSK" w:cs="TH SarabunPSK"/>
          <w:sz w:val="30"/>
          <w:szCs w:val="30"/>
        </w:rPr>
        <w:tab/>
      </w:r>
      <w:r w:rsidRPr="002C75E0">
        <w:rPr>
          <w:rFonts w:ascii="TH SarabunPSK" w:hAnsi="TH SarabunPSK" w:cs="TH SarabunPSK"/>
          <w:sz w:val="30"/>
          <w:szCs w:val="30"/>
        </w:rPr>
        <w:tab/>
      </w:r>
      <w:r w:rsidRPr="002C75E0">
        <w:rPr>
          <w:rFonts w:ascii="TH SarabunPSK" w:hAnsi="TH SarabunPSK" w:cs="TH SarabunPSK"/>
          <w:sz w:val="30"/>
          <w:szCs w:val="30"/>
        </w:rPr>
        <w:tab/>
      </w:r>
      <w:r w:rsidRPr="002C75E0">
        <w:rPr>
          <w:rFonts w:ascii="TH SarabunPSK" w:hAnsi="TH SarabunPSK" w:cs="TH SarabunPSK"/>
          <w:sz w:val="30"/>
          <w:szCs w:val="30"/>
        </w:rPr>
        <w:tab/>
      </w:r>
      <w:r w:rsidRPr="002C75E0">
        <w:rPr>
          <w:rFonts w:ascii="TH SarabunPSK" w:hAnsi="TH SarabunPSK" w:cs="TH SarabunPSK"/>
          <w:sz w:val="30"/>
          <w:szCs w:val="30"/>
        </w:rPr>
        <w:tab/>
      </w:r>
      <w:r w:rsidR="00DA43DC" w:rsidRPr="002C75E0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DE64BB" w:rsidRPr="002C75E0">
        <w:rPr>
          <w:rFonts w:ascii="TH SarabunPSK" w:hAnsi="TH SarabunPSK" w:cs="TH SarabunPSK"/>
          <w:sz w:val="30"/>
          <w:szCs w:val="30"/>
          <w:cs/>
        </w:rPr>
        <w:t>ตำแหน่ง  หัวหน้า</w:t>
      </w:r>
      <w:r w:rsidR="00843C05" w:rsidRPr="002C75E0">
        <w:rPr>
          <w:rFonts w:ascii="TH SarabunPSK" w:hAnsi="TH SarabunPSK" w:cs="TH SarabunPSK"/>
          <w:sz w:val="30"/>
          <w:szCs w:val="30"/>
          <w:cs/>
        </w:rPr>
        <w:t>ระดับชั้</w:t>
      </w:r>
      <w:r w:rsidR="00DA43DC" w:rsidRPr="002C75E0">
        <w:rPr>
          <w:rFonts w:ascii="TH SarabunPSK" w:hAnsi="TH SarabunPSK" w:cs="TH SarabunPSK" w:hint="cs"/>
          <w:sz w:val="30"/>
          <w:szCs w:val="30"/>
          <w:cs/>
        </w:rPr>
        <w:t>น...................</w:t>
      </w:r>
      <w:r w:rsidR="00DA43DC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</w:t>
      </w:r>
      <w:bookmarkStart w:id="0" w:name="_GoBack"/>
      <w:bookmarkEnd w:id="0"/>
      <w:r w:rsidR="00DA43DC" w:rsidRPr="002C75E0">
        <w:rPr>
          <w:rFonts w:ascii="TH SarabunPSK" w:hAnsi="TH SarabunPSK" w:cs="TH SarabunPSK"/>
          <w:sz w:val="30"/>
          <w:szCs w:val="30"/>
        </w:rPr>
        <w:t xml:space="preserve"> </w:t>
      </w:r>
    </w:p>
    <w:p w:rsidR="00F20FEE" w:rsidRPr="002C75E0" w:rsidRDefault="00DA43DC" w:rsidP="00F20FE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C75E0">
        <w:rPr>
          <w:rFonts w:ascii="TH SarabunPSK" w:hAnsi="TH SarabunPSK" w:cs="TH SarabunPSK" w:hint="cs"/>
          <w:sz w:val="30"/>
          <w:szCs w:val="30"/>
          <w:cs/>
        </w:rPr>
        <w:t>3</w:t>
      </w:r>
      <w:r w:rsidR="00017BF3" w:rsidRPr="002C75E0">
        <w:rPr>
          <w:rFonts w:ascii="TH SarabunPSK" w:hAnsi="TH SarabunPSK" w:cs="TH SarabunPSK"/>
          <w:sz w:val="30"/>
          <w:szCs w:val="30"/>
        </w:rPr>
        <w:t xml:space="preserve">.  </w:t>
      </w:r>
      <w:r w:rsidR="00017BF3" w:rsidRPr="002C75E0">
        <w:rPr>
          <w:rFonts w:ascii="TH SarabunPSK" w:hAnsi="TH SarabunPSK" w:cs="TH SarabunPSK"/>
          <w:sz w:val="30"/>
          <w:szCs w:val="30"/>
          <w:cs/>
        </w:rPr>
        <w:t>ข้อมูลกิจกรรมชุมชนแห่งการเรียนรู้ทางวิชาชีพ  (</w:t>
      </w:r>
      <w:r w:rsidR="00017BF3" w:rsidRPr="002C75E0">
        <w:rPr>
          <w:rFonts w:ascii="TH SarabunPSK" w:hAnsi="TH SarabunPSK" w:cs="TH SarabunPSK"/>
          <w:sz w:val="30"/>
          <w:szCs w:val="30"/>
        </w:rPr>
        <w:t>PLC)</w:t>
      </w:r>
    </w:p>
    <w:p w:rsidR="00DE64BB" w:rsidRPr="002C75E0" w:rsidRDefault="00017BF3" w:rsidP="00DA43D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C75E0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DA43DC" w:rsidRPr="002C75E0">
        <w:rPr>
          <w:rFonts w:ascii="TH SarabunPSK" w:hAnsi="TH SarabunPSK" w:cs="TH SarabunPSK" w:hint="cs"/>
          <w:sz w:val="30"/>
          <w:szCs w:val="30"/>
          <w:cs/>
        </w:rPr>
        <w:t>3</w:t>
      </w:r>
      <w:r w:rsidRPr="002C75E0">
        <w:rPr>
          <w:rFonts w:ascii="TH SarabunPSK" w:hAnsi="TH SarabunPSK" w:cs="TH SarabunPSK"/>
          <w:sz w:val="30"/>
          <w:szCs w:val="30"/>
          <w:cs/>
        </w:rPr>
        <w:t xml:space="preserve">.1  </w:t>
      </w:r>
      <w:r w:rsidRPr="002C75E0">
        <w:rPr>
          <w:rFonts w:ascii="TH SarabunPSK" w:hAnsi="TH SarabunPSK" w:cs="TH SarabunPSK"/>
          <w:sz w:val="30"/>
          <w:szCs w:val="30"/>
        </w:rPr>
        <w:t xml:space="preserve">PLC  </w:t>
      </w:r>
      <w:r w:rsidRPr="002C75E0">
        <w:rPr>
          <w:rFonts w:ascii="TH SarabunPSK" w:hAnsi="TH SarabunPSK" w:cs="TH SarabunPSK"/>
          <w:sz w:val="30"/>
          <w:szCs w:val="30"/>
          <w:cs/>
        </w:rPr>
        <w:t>กลุ่มสาระการเรียนรู้</w:t>
      </w:r>
      <w:r w:rsidR="00DA43DC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DA43DC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DA43DC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      </w:t>
      </w:r>
      <w:r w:rsidR="00DA43DC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          </w:t>
      </w: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="00DA43DC" w:rsidRPr="002C75E0">
        <w:rPr>
          <w:rFonts w:ascii="TH SarabunPSK" w:hAnsi="TH SarabunPSK" w:cs="TH SarabunPSK"/>
          <w:sz w:val="30"/>
          <w:szCs w:val="30"/>
          <w:cs/>
        </w:rPr>
        <w:t>จำนวน</w:t>
      </w:r>
      <w:r w:rsidR="00DA43DC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</w:t>
      </w:r>
      <w:r w:rsidR="00DA43DC" w:rsidRPr="002C75E0">
        <w:rPr>
          <w:rFonts w:ascii="TH SarabunPSK" w:hAnsi="TH SarabunPSK" w:cs="TH SarabunPSK"/>
          <w:sz w:val="30"/>
          <w:szCs w:val="30"/>
          <w:cs/>
        </w:rPr>
        <w:t>ชั่วโมง</w:t>
      </w:r>
      <w:r w:rsidR="00DE64BB" w:rsidRPr="002C75E0">
        <w:rPr>
          <w:rFonts w:ascii="TH SarabunPSK" w:hAnsi="TH SarabunPSK" w:cs="TH SarabunPSK"/>
          <w:sz w:val="30"/>
          <w:szCs w:val="30"/>
        </w:rPr>
        <w:tab/>
      </w:r>
      <w:r w:rsidR="00DE64BB" w:rsidRPr="002C75E0">
        <w:rPr>
          <w:rFonts w:ascii="TH SarabunPSK" w:hAnsi="TH SarabunPSK" w:cs="TH SarabunPSK"/>
          <w:sz w:val="30"/>
          <w:szCs w:val="30"/>
        </w:rPr>
        <w:tab/>
      </w:r>
      <w:r w:rsidR="00DE64BB" w:rsidRPr="002C75E0">
        <w:rPr>
          <w:rFonts w:ascii="TH SarabunPSK" w:hAnsi="TH SarabunPSK" w:cs="TH SarabunPSK"/>
          <w:sz w:val="30"/>
          <w:szCs w:val="30"/>
        </w:rPr>
        <w:tab/>
      </w:r>
      <w:r w:rsidR="00DE64BB" w:rsidRPr="002C75E0">
        <w:rPr>
          <w:rFonts w:ascii="TH SarabunPSK" w:hAnsi="TH SarabunPSK" w:cs="TH SarabunPSK"/>
          <w:sz w:val="30"/>
          <w:szCs w:val="30"/>
        </w:rPr>
        <w:tab/>
      </w:r>
      <w:r w:rsidR="00DE64BB" w:rsidRPr="002C75E0">
        <w:rPr>
          <w:rFonts w:ascii="TH SarabunPSK" w:hAnsi="TH SarabunPSK" w:cs="TH SarabunPSK"/>
          <w:sz w:val="30"/>
          <w:szCs w:val="30"/>
        </w:rPr>
        <w:tab/>
      </w:r>
      <w:r w:rsidR="00DE64BB" w:rsidRPr="002C75E0">
        <w:rPr>
          <w:rFonts w:ascii="TH SarabunPSK" w:hAnsi="TH SarabunPSK" w:cs="TH SarabunPSK"/>
          <w:sz w:val="30"/>
          <w:szCs w:val="30"/>
        </w:rPr>
        <w:tab/>
      </w:r>
    </w:p>
    <w:p w:rsidR="00DE64BB" w:rsidRPr="002C75E0" w:rsidRDefault="00DE64BB" w:rsidP="00DE64BB">
      <w:pPr>
        <w:spacing w:after="0" w:line="240" w:lineRule="auto"/>
        <w:ind w:left="3600" w:firstLine="720"/>
        <w:rPr>
          <w:rFonts w:ascii="TH SarabunPSK" w:hAnsi="TH SarabunPSK" w:cs="TH SarabunPSK"/>
          <w:sz w:val="30"/>
          <w:szCs w:val="30"/>
        </w:rPr>
      </w:pPr>
      <w:r w:rsidRPr="002C75E0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ลงชื่อ...............................................ผู้รับรอง</w:t>
      </w:r>
    </w:p>
    <w:p w:rsidR="00DA43DC" w:rsidRPr="002C75E0" w:rsidRDefault="00DE64BB" w:rsidP="00DA43D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="00DA43DC" w:rsidRPr="002C75E0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DA43DC" w:rsidRPr="002C75E0">
        <w:rPr>
          <w:rFonts w:ascii="TH SarabunPSK" w:hAnsi="TH SarabunPSK" w:cs="TH SarabunPSK"/>
          <w:sz w:val="30"/>
          <w:szCs w:val="30"/>
          <w:cs/>
        </w:rPr>
        <w:t>(</w:t>
      </w:r>
      <w:r w:rsidR="00DA43DC" w:rsidRPr="002C75E0">
        <w:rPr>
          <w:rFonts w:ascii="TH SarabunPSK" w:hAnsi="TH SarabunPSK" w:cs="TH SarabunPSK"/>
          <w:sz w:val="30"/>
          <w:szCs w:val="30"/>
        </w:rPr>
        <w:t>……………………………………..)</w:t>
      </w:r>
    </w:p>
    <w:p w:rsidR="00DE64BB" w:rsidRPr="002C75E0" w:rsidRDefault="00DE64BB" w:rsidP="00DE64BB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2C75E0">
        <w:rPr>
          <w:rFonts w:ascii="TH SarabunPSK" w:hAnsi="TH SarabunPSK" w:cs="TH SarabunPSK"/>
          <w:sz w:val="30"/>
          <w:szCs w:val="30"/>
        </w:rPr>
        <w:tab/>
      </w:r>
      <w:r w:rsidRPr="002C75E0">
        <w:rPr>
          <w:rFonts w:ascii="TH SarabunPSK" w:hAnsi="TH SarabunPSK" w:cs="TH SarabunPSK"/>
          <w:sz w:val="30"/>
          <w:szCs w:val="30"/>
        </w:rPr>
        <w:tab/>
      </w:r>
      <w:r w:rsidRPr="002C75E0">
        <w:rPr>
          <w:rFonts w:ascii="TH SarabunPSK" w:hAnsi="TH SarabunPSK" w:cs="TH SarabunPSK"/>
          <w:sz w:val="30"/>
          <w:szCs w:val="30"/>
        </w:rPr>
        <w:tab/>
      </w:r>
      <w:r w:rsidRPr="002C75E0">
        <w:rPr>
          <w:rFonts w:ascii="TH SarabunPSK" w:hAnsi="TH SarabunPSK" w:cs="TH SarabunPSK"/>
          <w:sz w:val="30"/>
          <w:szCs w:val="30"/>
        </w:rPr>
        <w:tab/>
      </w:r>
      <w:r w:rsidRPr="002C75E0">
        <w:rPr>
          <w:rFonts w:ascii="TH SarabunPSK" w:hAnsi="TH SarabunPSK" w:cs="TH SarabunPSK"/>
          <w:sz w:val="30"/>
          <w:szCs w:val="30"/>
        </w:rPr>
        <w:tab/>
      </w:r>
      <w:r w:rsidR="00A41223" w:rsidRPr="002C75E0">
        <w:rPr>
          <w:rFonts w:ascii="TH SarabunPSK" w:hAnsi="TH SarabunPSK" w:cs="TH SarabunPSK"/>
          <w:sz w:val="30"/>
          <w:szCs w:val="30"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>ตำแหน่ง  หัวหน้ากลุ่มสาระการเรียนรู้</w:t>
      </w:r>
      <w:r w:rsidR="00DA43DC" w:rsidRPr="002C75E0">
        <w:rPr>
          <w:rFonts w:ascii="TH SarabunPSK" w:hAnsi="TH SarabunPSK" w:cs="TH SarabunPSK" w:hint="cs"/>
          <w:sz w:val="30"/>
          <w:szCs w:val="30"/>
          <w:cs/>
        </w:rPr>
        <w:t>...................</w:t>
      </w:r>
    </w:p>
    <w:p w:rsidR="00DE64BB" w:rsidRPr="002C75E0" w:rsidRDefault="00DE64BB" w:rsidP="00F20FE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DA43DC" w:rsidRPr="002C75E0" w:rsidRDefault="00017BF3" w:rsidP="00DA43D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C75E0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DA43DC" w:rsidRPr="002C75E0">
        <w:rPr>
          <w:rFonts w:ascii="TH SarabunPSK" w:hAnsi="TH SarabunPSK" w:cs="TH SarabunPSK" w:hint="cs"/>
          <w:sz w:val="30"/>
          <w:szCs w:val="30"/>
          <w:cs/>
        </w:rPr>
        <w:t>3</w:t>
      </w:r>
      <w:r w:rsidRPr="002C75E0">
        <w:rPr>
          <w:rFonts w:ascii="TH SarabunPSK" w:hAnsi="TH SarabunPSK" w:cs="TH SarabunPSK"/>
          <w:sz w:val="30"/>
          <w:szCs w:val="30"/>
          <w:cs/>
        </w:rPr>
        <w:t xml:space="preserve">.2 </w:t>
      </w:r>
      <w:r w:rsidRPr="002C75E0">
        <w:rPr>
          <w:rFonts w:ascii="TH SarabunPSK" w:hAnsi="TH SarabunPSK" w:cs="TH SarabunPSK"/>
          <w:sz w:val="30"/>
          <w:szCs w:val="30"/>
        </w:rPr>
        <w:t xml:space="preserve">PLC  </w:t>
      </w:r>
      <w:r w:rsidRPr="002C75E0">
        <w:rPr>
          <w:rFonts w:ascii="TH SarabunPSK" w:hAnsi="TH SarabunPSK" w:cs="TH SarabunPSK"/>
          <w:sz w:val="30"/>
          <w:szCs w:val="30"/>
          <w:cs/>
        </w:rPr>
        <w:t>งานฝ่าย</w:t>
      </w:r>
      <w:r w:rsidR="00DA43DC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DA43DC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            </w:t>
      </w:r>
      <w:r w:rsidR="00DA43DC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      </w:t>
      </w:r>
      <w:r w:rsidR="00DA43DC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          </w:t>
      </w:r>
      <w:r w:rsidR="00DA43DC" w:rsidRPr="002C75E0">
        <w:rPr>
          <w:rFonts w:ascii="TH SarabunPSK" w:hAnsi="TH SarabunPSK" w:cs="TH SarabunPSK"/>
          <w:sz w:val="30"/>
          <w:szCs w:val="30"/>
          <w:cs/>
        </w:rPr>
        <w:tab/>
        <w:t>จำนวน</w:t>
      </w:r>
      <w:r w:rsidR="00DA43DC" w:rsidRPr="002C75E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</w:t>
      </w:r>
      <w:r w:rsidR="00DA43DC" w:rsidRPr="002C75E0">
        <w:rPr>
          <w:rFonts w:ascii="TH SarabunPSK" w:hAnsi="TH SarabunPSK" w:cs="TH SarabunPSK"/>
          <w:sz w:val="30"/>
          <w:szCs w:val="30"/>
          <w:cs/>
        </w:rPr>
        <w:t>ชั่วโมง</w:t>
      </w:r>
      <w:r w:rsidR="00DA43DC" w:rsidRPr="002C75E0">
        <w:rPr>
          <w:rFonts w:ascii="TH SarabunPSK" w:hAnsi="TH SarabunPSK" w:cs="TH SarabunPSK"/>
          <w:sz w:val="30"/>
          <w:szCs w:val="30"/>
        </w:rPr>
        <w:tab/>
      </w:r>
    </w:p>
    <w:p w:rsidR="00DE64BB" w:rsidRPr="002C75E0" w:rsidRDefault="00DA43DC" w:rsidP="00DA43D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="00DE64BB" w:rsidRPr="002C75E0">
        <w:rPr>
          <w:rFonts w:ascii="TH SarabunPSK" w:hAnsi="TH SarabunPSK" w:cs="TH SarabunPSK"/>
          <w:sz w:val="30"/>
          <w:szCs w:val="30"/>
        </w:rPr>
        <w:tab/>
      </w:r>
      <w:r w:rsidR="00DE64BB" w:rsidRPr="002C75E0">
        <w:rPr>
          <w:rFonts w:ascii="TH SarabunPSK" w:hAnsi="TH SarabunPSK" w:cs="TH SarabunPSK"/>
          <w:sz w:val="30"/>
          <w:szCs w:val="30"/>
        </w:rPr>
        <w:tab/>
      </w:r>
      <w:r w:rsidR="00DE64BB" w:rsidRPr="002C75E0">
        <w:rPr>
          <w:rFonts w:ascii="TH SarabunPSK" w:hAnsi="TH SarabunPSK" w:cs="TH SarabunPSK"/>
          <w:sz w:val="30"/>
          <w:szCs w:val="30"/>
        </w:rPr>
        <w:tab/>
      </w:r>
      <w:r w:rsidR="00DE64BB" w:rsidRPr="002C75E0">
        <w:rPr>
          <w:rFonts w:ascii="TH SarabunPSK" w:hAnsi="TH SarabunPSK" w:cs="TH SarabunPSK"/>
          <w:sz w:val="30"/>
          <w:szCs w:val="30"/>
        </w:rPr>
        <w:tab/>
      </w:r>
      <w:r w:rsidR="00DE64BB" w:rsidRPr="002C75E0">
        <w:rPr>
          <w:rFonts w:ascii="TH SarabunPSK" w:hAnsi="TH SarabunPSK" w:cs="TH SarabunPSK"/>
          <w:sz w:val="30"/>
          <w:szCs w:val="30"/>
        </w:rPr>
        <w:tab/>
      </w:r>
      <w:r w:rsidR="00DE64BB" w:rsidRPr="002C75E0">
        <w:rPr>
          <w:rFonts w:ascii="TH SarabunPSK" w:hAnsi="TH SarabunPSK" w:cs="TH SarabunPSK"/>
          <w:sz w:val="30"/>
          <w:szCs w:val="30"/>
        </w:rPr>
        <w:tab/>
      </w:r>
    </w:p>
    <w:p w:rsidR="00DE64BB" w:rsidRPr="002C75E0" w:rsidRDefault="00DE64BB" w:rsidP="00DE64BB">
      <w:pPr>
        <w:spacing w:after="0" w:line="240" w:lineRule="auto"/>
        <w:ind w:left="3600" w:firstLine="720"/>
        <w:rPr>
          <w:rFonts w:ascii="TH SarabunPSK" w:hAnsi="TH SarabunPSK" w:cs="TH SarabunPSK"/>
          <w:sz w:val="30"/>
          <w:szCs w:val="30"/>
        </w:rPr>
      </w:pPr>
      <w:r w:rsidRPr="002C75E0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ลงชื่อ...............................................ผู้รับรอง</w:t>
      </w:r>
    </w:p>
    <w:p w:rsidR="00DA43DC" w:rsidRPr="002C75E0" w:rsidRDefault="00DE64BB" w:rsidP="00DA43DC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="00DA43DC" w:rsidRPr="002C75E0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DA43DC" w:rsidRPr="002C75E0">
        <w:rPr>
          <w:rFonts w:ascii="TH SarabunPSK" w:hAnsi="TH SarabunPSK" w:cs="TH SarabunPSK"/>
          <w:sz w:val="30"/>
          <w:szCs w:val="30"/>
          <w:cs/>
        </w:rPr>
        <w:t>(</w:t>
      </w:r>
      <w:r w:rsidR="00DA43DC" w:rsidRPr="002C75E0">
        <w:rPr>
          <w:rFonts w:ascii="TH SarabunPSK" w:hAnsi="TH SarabunPSK" w:cs="TH SarabunPSK"/>
          <w:sz w:val="30"/>
          <w:szCs w:val="30"/>
        </w:rPr>
        <w:t>……………………………………..)</w:t>
      </w:r>
    </w:p>
    <w:p w:rsidR="00DE64BB" w:rsidRPr="002C75E0" w:rsidRDefault="00DE64BB" w:rsidP="00DE64BB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2C75E0">
        <w:rPr>
          <w:rFonts w:ascii="TH SarabunPSK" w:hAnsi="TH SarabunPSK" w:cs="TH SarabunPSK"/>
          <w:sz w:val="30"/>
          <w:szCs w:val="30"/>
        </w:rPr>
        <w:tab/>
      </w:r>
      <w:r w:rsidRPr="002C75E0">
        <w:rPr>
          <w:rFonts w:ascii="TH SarabunPSK" w:hAnsi="TH SarabunPSK" w:cs="TH SarabunPSK"/>
          <w:sz w:val="30"/>
          <w:szCs w:val="30"/>
        </w:rPr>
        <w:tab/>
      </w:r>
      <w:r w:rsidRPr="002C75E0">
        <w:rPr>
          <w:rFonts w:ascii="TH SarabunPSK" w:hAnsi="TH SarabunPSK" w:cs="TH SarabunPSK"/>
          <w:sz w:val="30"/>
          <w:szCs w:val="30"/>
        </w:rPr>
        <w:tab/>
      </w:r>
      <w:r w:rsidRPr="002C75E0">
        <w:rPr>
          <w:rFonts w:ascii="TH SarabunPSK" w:hAnsi="TH SarabunPSK" w:cs="TH SarabunPSK"/>
          <w:sz w:val="30"/>
          <w:szCs w:val="30"/>
        </w:rPr>
        <w:tab/>
      </w:r>
      <w:r w:rsidRPr="002C75E0">
        <w:rPr>
          <w:rFonts w:ascii="TH SarabunPSK" w:hAnsi="TH SarabunPSK" w:cs="TH SarabunPSK"/>
          <w:sz w:val="30"/>
          <w:szCs w:val="30"/>
        </w:rPr>
        <w:tab/>
      </w:r>
      <w:r w:rsidR="002C75E0">
        <w:rPr>
          <w:rFonts w:ascii="TH SarabunPSK" w:hAnsi="TH SarabunPSK" w:cs="TH SarabunPSK"/>
          <w:sz w:val="30"/>
          <w:szCs w:val="30"/>
        </w:rPr>
        <w:t xml:space="preserve">     </w:t>
      </w:r>
      <w:r w:rsidRPr="002C75E0">
        <w:rPr>
          <w:rFonts w:ascii="TH SarabunPSK" w:hAnsi="TH SarabunPSK" w:cs="TH SarabunPSK"/>
          <w:sz w:val="30"/>
          <w:szCs w:val="30"/>
          <w:cs/>
        </w:rPr>
        <w:t>ตำแหน่ง  หัวหน้าฝ่าย/งาน</w:t>
      </w:r>
      <w:r w:rsidR="002C75E0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="00FB5E90">
        <w:rPr>
          <w:rFonts w:ascii="TH SarabunPSK" w:hAnsi="TH SarabunPSK" w:cs="TH SarabunPSK" w:hint="cs"/>
          <w:sz w:val="30"/>
          <w:szCs w:val="30"/>
          <w:cs/>
        </w:rPr>
        <w:t>.....</w:t>
      </w:r>
      <w:r w:rsidRPr="002C75E0">
        <w:rPr>
          <w:rFonts w:ascii="TH SarabunPSK" w:hAnsi="TH SarabunPSK" w:cs="TH SarabunPSK"/>
          <w:sz w:val="30"/>
          <w:szCs w:val="30"/>
          <w:cs/>
        </w:rPr>
        <w:t>.........</w:t>
      </w:r>
    </w:p>
    <w:p w:rsidR="00DE64BB" w:rsidRPr="002C75E0" w:rsidRDefault="001A606B" w:rsidP="00BF217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C75E0">
        <w:rPr>
          <w:rFonts w:ascii="TH SarabunPSK" w:hAnsi="TH SarabunPSK" w:cs="TH SarabunPSK"/>
          <w:sz w:val="30"/>
          <w:szCs w:val="30"/>
        </w:rPr>
        <w:tab/>
      </w:r>
      <w:r w:rsidRPr="002C75E0">
        <w:rPr>
          <w:rFonts w:ascii="TH SarabunPSK" w:hAnsi="TH SarabunPSK" w:cs="TH SarabunPSK"/>
          <w:sz w:val="30"/>
          <w:szCs w:val="30"/>
        </w:rPr>
        <w:tab/>
      </w:r>
      <w:r w:rsidRPr="002C75E0">
        <w:rPr>
          <w:rFonts w:ascii="TH SarabunPSK" w:hAnsi="TH SarabunPSK" w:cs="TH SarabunPSK"/>
          <w:sz w:val="30"/>
          <w:szCs w:val="30"/>
        </w:rPr>
        <w:tab/>
      </w:r>
      <w:r w:rsidRPr="002C75E0">
        <w:rPr>
          <w:rFonts w:ascii="TH SarabunPSK" w:hAnsi="TH SarabunPSK" w:cs="TH SarabunPSK"/>
          <w:sz w:val="30"/>
          <w:szCs w:val="30"/>
        </w:rPr>
        <w:tab/>
      </w:r>
    </w:p>
    <w:p w:rsidR="00DE64BB" w:rsidRPr="002C75E0" w:rsidRDefault="00DE64BB" w:rsidP="00BF217B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2C75E0">
        <w:rPr>
          <w:rFonts w:ascii="TH SarabunPSK" w:hAnsi="TH SarabunPSK" w:cs="TH SarabunPSK"/>
          <w:sz w:val="30"/>
          <w:szCs w:val="30"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>จึงเรียนมาเพื่อโปรดทราบ</w:t>
      </w:r>
    </w:p>
    <w:p w:rsidR="00DE64BB" w:rsidRPr="002C75E0" w:rsidRDefault="00DE64BB" w:rsidP="00BF217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BF217B" w:rsidRPr="002C75E0" w:rsidRDefault="001A606B" w:rsidP="00DA43DC">
      <w:pPr>
        <w:spacing w:after="0" w:line="240" w:lineRule="auto"/>
        <w:ind w:left="3600" w:firstLine="720"/>
        <w:rPr>
          <w:rFonts w:ascii="TH SarabunPSK" w:hAnsi="TH SarabunPSK" w:cs="TH SarabunPSK"/>
          <w:sz w:val="30"/>
          <w:szCs w:val="30"/>
        </w:rPr>
      </w:pPr>
      <w:r w:rsidRPr="002C75E0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 ผู้บันทึกข้อมูล</w:t>
      </w:r>
    </w:p>
    <w:p w:rsidR="00DA43DC" w:rsidRPr="002C75E0" w:rsidRDefault="001A606B" w:rsidP="00DA43D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ab/>
      </w:r>
      <w:r w:rsidRPr="002C75E0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="00DA43DC" w:rsidRPr="002C75E0"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="002C75E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A43DC" w:rsidRPr="002C75E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A43DC" w:rsidRPr="002C75E0">
        <w:rPr>
          <w:rFonts w:ascii="TH SarabunPSK" w:hAnsi="TH SarabunPSK" w:cs="TH SarabunPSK"/>
          <w:sz w:val="30"/>
          <w:szCs w:val="30"/>
          <w:cs/>
        </w:rPr>
        <w:t>(</w:t>
      </w:r>
      <w:r w:rsidR="00DA43DC" w:rsidRPr="002C75E0">
        <w:rPr>
          <w:rFonts w:ascii="TH SarabunPSK" w:hAnsi="TH SarabunPSK" w:cs="TH SarabunPSK"/>
          <w:sz w:val="30"/>
          <w:szCs w:val="30"/>
        </w:rPr>
        <w:t>………………………….…………..)</w:t>
      </w:r>
    </w:p>
    <w:p w:rsidR="001A606B" w:rsidRPr="002C75E0" w:rsidRDefault="00DA43DC" w:rsidP="00DA43D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C75E0">
        <w:rPr>
          <w:rFonts w:ascii="TH SarabunPSK" w:hAnsi="TH SarabunPSK" w:cs="TH SarabunPSK"/>
          <w:sz w:val="30"/>
          <w:szCs w:val="30"/>
        </w:rPr>
        <w:tab/>
      </w:r>
      <w:r w:rsidRPr="002C75E0">
        <w:rPr>
          <w:rFonts w:ascii="TH SarabunPSK" w:hAnsi="TH SarabunPSK" w:cs="TH SarabunPSK"/>
          <w:sz w:val="30"/>
          <w:szCs w:val="30"/>
        </w:rPr>
        <w:tab/>
      </w:r>
      <w:r w:rsidRPr="002C75E0">
        <w:rPr>
          <w:rFonts w:ascii="TH SarabunPSK" w:hAnsi="TH SarabunPSK" w:cs="TH SarabunPSK"/>
          <w:sz w:val="30"/>
          <w:szCs w:val="30"/>
        </w:rPr>
        <w:tab/>
      </w:r>
      <w:r w:rsidRPr="002C75E0">
        <w:rPr>
          <w:rFonts w:ascii="TH SarabunPSK" w:hAnsi="TH SarabunPSK" w:cs="TH SarabunPSK"/>
          <w:sz w:val="30"/>
          <w:szCs w:val="30"/>
        </w:rPr>
        <w:tab/>
      </w:r>
      <w:r w:rsidR="001A606B" w:rsidRPr="002C75E0">
        <w:rPr>
          <w:rFonts w:ascii="TH SarabunPSK" w:hAnsi="TH SarabunPSK" w:cs="TH SarabunPSK"/>
          <w:sz w:val="30"/>
          <w:szCs w:val="30"/>
          <w:cs/>
        </w:rPr>
        <w:tab/>
      </w:r>
      <w:r w:rsidR="001A606B" w:rsidRPr="002C75E0">
        <w:rPr>
          <w:rFonts w:ascii="TH SarabunPSK" w:hAnsi="TH SarabunPSK" w:cs="TH SarabunPSK"/>
          <w:sz w:val="30"/>
          <w:szCs w:val="30"/>
          <w:cs/>
        </w:rPr>
        <w:tab/>
        <w:t>ลงวันที</w:t>
      </w:r>
      <w:r w:rsidR="002C75E0">
        <w:rPr>
          <w:rFonts w:ascii="TH SarabunPSK" w:hAnsi="TH SarabunPSK" w:cs="TH SarabunPSK" w:hint="cs"/>
          <w:sz w:val="30"/>
          <w:szCs w:val="30"/>
          <w:cs/>
        </w:rPr>
        <w:t>่ ................................................</w:t>
      </w:r>
    </w:p>
    <w:p w:rsidR="00DE64BB" w:rsidRPr="002C75E0" w:rsidRDefault="00DE64BB" w:rsidP="00BF217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C7E6E" w:rsidRPr="002C75E0" w:rsidRDefault="00DE64BB" w:rsidP="00CC7E6E">
      <w:pPr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</w:pPr>
      <w:r w:rsidRPr="002C75E0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ความคิดเห็นของรองผู้อำนวยการสถานศึกษา</w:t>
      </w:r>
    </w:p>
    <w:p w:rsidR="00CC7E6E" w:rsidRPr="002C75E0" w:rsidRDefault="00CC7E6E" w:rsidP="00CC7E6E">
      <w:pPr>
        <w:spacing w:after="0" w:line="240" w:lineRule="auto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2C75E0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..............................................................................................................................................................................</w:t>
      </w:r>
    </w:p>
    <w:p w:rsidR="00CC7E6E" w:rsidRPr="002C75E0" w:rsidRDefault="00CC7E6E" w:rsidP="00CC7E6E">
      <w:pPr>
        <w:spacing w:after="0" w:line="240" w:lineRule="auto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2C75E0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..............................................................................................................................................................................</w:t>
      </w:r>
    </w:p>
    <w:p w:rsidR="00CC7E6E" w:rsidRPr="002C75E0" w:rsidRDefault="00CC7E6E" w:rsidP="00CC7E6E">
      <w:pPr>
        <w:tabs>
          <w:tab w:val="left" w:pos="4111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2C75E0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  <w:t xml:space="preserve">ลงชื่อ ......................................................... </w:t>
      </w:r>
    </w:p>
    <w:p w:rsidR="00CC7E6E" w:rsidRPr="002C75E0" w:rsidRDefault="00CC7E6E" w:rsidP="00CC7E6E">
      <w:pPr>
        <w:spacing w:after="0" w:line="240" w:lineRule="auto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2C75E0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</w:r>
      <w:r w:rsidRPr="002C75E0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</w:r>
      <w:r w:rsidRPr="002C75E0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</w:r>
      <w:r w:rsidR="002F0CAB" w:rsidRPr="002C75E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ab/>
      </w:r>
      <w:r w:rsidR="002F0CAB" w:rsidRPr="002C75E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ab/>
      </w:r>
      <w:r w:rsidR="002F0CAB" w:rsidRPr="002C75E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ab/>
      </w:r>
      <w:r w:rsidR="002C75E0" w:rsidRPr="002C75E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          </w:t>
      </w:r>
      <w:r w:rsidRPr="002C75E0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(นายอภิ</w:t>
      </w:r>
      <w:proofErr w:type="spellStart"/>
      <w:r w:rsidRPr="002C75E0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ชาฎ</w:t>
      </w:r>
      <w:proofErr w:type="spellEnd"/>
      <w:r w:rsidR="002C75E0" w:rsidRPr="002C75E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 </w:t>
      </w:r>
      <w:proofErr w:type="spellStart"/>
      <w:r w:rsidRPr="002C75E0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พงษ์</w:t>
      </w:r>
      <w:proofErr w:type="spellEnd"/>
      <w:r w:rsidRPr="002C75E0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ภู่)</w:t>
      </w:r>
    </w:p>
    <w:p w:rsidR="00CC7E6E" w:rsidRPr="002C75E0" w:rsidRDefault="00CC7E6E" w:rsidP="00CC7E6E">
      <w:pPr>
        <w:spacing w:after="0" w:line="240" w:lineRule="auto"/>
        <w:rPr>
          <w:rFonts w:ascii="TH SarabunPSK" w:eastAsia="MS Mincho" w:hAnsi="TH SarabunPSK" w:cs="TH SarabunPSK"/>
          <w:sz w:val="32"/>
          <w:szCs w:val="32"/>
          <w:cs/>
          <w:lang w:eastAsia="ja-JP"/>
        </w:rPr>
      </w:pPr>
      <w:r w:rsidRPr="002C75E0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                                                          ตำแหน่ง รองผู้อำนวยการ ฝ่ายบริหารงานบุคคล</w:t>
      </w:r>
    </w:p>
    <w:p w:rsidR="00CC7E6E" w:rsidRPr="002C75E0" w:rsidRDefault="00CC7E6E" w:rsidP="00CC7E6E">
      <w:pPr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</w:pPr>
      <w:r w:rsidRPr="002C75E0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ความคิดเห็นของผู้อำนวยการ</w:t>
      </w:r>
      <w:r w:rsidR="00DE64BB" w:rsidRPr="002C75E0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สถานศึกษา</w:t>
      </w:r>
    </w:p>
    <w:p w:rsidR="00CC7E6E" w:rsidRPr="002C75E0" w:rsidRDefault="00CC7E6E" w:rsidP="00CC7E6E">
      <w:pPr>
        <w:spacing w:after="0" w:line="240" w:lineRule="auto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2C75E0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..............................................................................................................................................................................</w:t>
      </w:r>
    </w:p>
    <w:p w:rsidR="00CC7E6E" w:rsidRPr="002C75E0" w:rsidRDefault="00CC7E6E" w:rsidP="00CC7E6E">
      <w:pPr>
        <w:spacing w:after="0" w:line="240" w:lineRule="auto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2C75E0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..............................................................................................................................................................................</w:t>
      </w:r>
    </w:p>
    <w:p w:rsidR="00CC7E6E" w:rsidRPr="002C75E0" w:rsidRDefault="00CC7E6E" w:rsidP="00CC7E6E">
      <w:pPr>
        <w:spacing w:after="0" w:line="240" w:lineRule="auto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2C75E0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</w:r>
      <w:r w:rsidRPr="002C75E0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</w:r>
      <w:r w:rsidRPr="002C75E0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</w:r>
      <w:r w:rsidRPr="002C75E0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</w:r>
      <w:r w:rsidRPr="002C75E0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  <w:t xml:space="preserve">       ลงชื่อ ......................................................... </w:t>
      </w:r>
    </w:p>
    <w:p w:rsidR="00CC7E6E" w:rsidRPr="002C75E0" w:rsidRDefault="00CC7E6E" w:rsidP="00CC7E6E">
      <w:pPr>
        <w:spacing w:after="0" w:line="240" w:lineRule="auto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2C75E0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</w:r>
      <w:r w:rsidRPr="002C75E0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</w:r>
      <w:r w:rsidRPr="002C75E0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</w:r>
      <w:r w:rsidR="002F0CAB" w:rsidRPr="002C75E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ab/>
      </w:r>
      <w:r w:rsidR="002F0CAB" w:rsidRPr="002C75E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ab/>
      </w:r>
      <w:r w:rsidR="002F0CAB" w:rsidRPr="002C75E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ab/>
      </w:r>
      <w:r w:rsidR="002C75E0" w:rsidRPr="002C75E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    </w:t>
      </w:r>
      <w:r w:rsidR="00FB5E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  </w:t>
      </w:r>
      <w:r w:rsidRPr="002C75E0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(นางสาวเพ็ญรพี  กลับ</w:t>
      </w:r>
      <w:proofErr w:type="spellStart"/>
      <w:r w:rsidRPr="002C75E0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กูล</w:t>
      </w:r>
      <w:proofErr w:type="spellEnd"/>
      <w:r w:rsidRPr="002C75E0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)</w:t>
      </w:r>
    </w:p>
    <w:p w:rsidR="00CC7E6E" w:rsidRPr="002C75E0" w:rsidRDefault="002C75E0" w:rsidP="00BF217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C75E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                                                        </w:t>
      </w:r>
      <w:r w:rsidR="00CC7E6E" w:rsidRPr="002C75E0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ตำแหน่ง</w:t>
      </w:r>
      <w:r w:rsidRPr="002C75E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 </w:t>
      </w:r>
      <w:r w:rsidR="00CC7E6E" w:rsidRPr="002C75E0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ผู้อำนวยการโรงเรียนบางมูลนากภูมิวิทยาคม</w:t>
      </w:r>
    </w:p>
    <w:sectPr w:rsidR="00CC7E6E" w:rsidRPr="002C75E0" w:rsidSect="002444B7">
      <w:pgSz w:w="11906" w:h="16838"/>
      <w:pgMar w:top="567" w:right="1416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20"/>
  <w:characterSpacingControl w:val="doNotCompress"/>
  <w:compat>
    <w:applyBreakingRules/>
    <w:useFELayout/>
  </w:compat>
  <w:rsids>
    <w:rsidRoot w:val="00BF217B"/>
    <w:rsid w:val="00017BF3"/>
    <w:rsid w:val="000732DF"/>
    <w:rsid w:val="000C2382"/>
    <w:rsid w:val="00190802"/>
    <w:rsid w:val="001A606B"/>
    <w:rsid w:val="002444B7"/>
    <w:rsid w:val="002C75E0"/>
    <w:rsid w:val="002F0CAB"/>
    <w:rsid w:val="003B3440"/>
    <w:rsid w:val="00415515"/>
    <w:rsid w:val="0044188E"/>
    <w:rsid w:val="004A5BE5"/>
    <w:rsid w:val="00534363"/>
    <w:rsid w:val="0054796D"/>
    <w:rsid w:val="005A4714"/>
    <w:rsid w:val="006360F3"/>
    <w:rsid w:val="006F739A"/>
    <w:rsid w:val="00755797"/>
    <w:rsid w:val="0076098A"/>
    <w:rsid w:val="00843C05"/>
    <w:rsid w:val="00852460"/>
    <w:rsid w:val="008576B8"/>
    <w:rsid w:val="00892FA5"/>
    <w:rsid w:val="00923C9D"/>
    <w:rsid w:val="00930FE2"/>
    <w:rsid w:val="00974498"/>
    <w:rsid w:val="009B49AF"/>
    <w:rsid w:val="009D5489"/>
    <w:rsid w:val="009F495C"/>
    <w:rsid w:val="00A41223"/>
    <w:rsid w:val="00A466C5"/>
    <w:rsid w:val="00A8329E"/>
    <w:rsid w:val="00AC52BB"/>
    <w:rsid w:val="00B57A7A"/>
    <w:rsid w:val="00BF217B"/>
    <w:rsid w:val="00C11554"/>
    <w:rsid w:val="00C64A6E"/>
    <w:rsid w:val="00CC2441"/>
    <w:rsid w:val="00CC7E6E"/>
    <w:rsid w:val="00DA43DC"/>
    <w:rsid w:val="00DE64BB"/>
    <w:rsid w:val="00DF6571"/>
    <w:rsid w:val="00E10616"/>
    <w:rsid w:val="00E107C4"/>
    <w:rsid w:val="00EB4E7D"/>
    <w:rsid w:val="00F20FEE"/>
    <w:rsid w:val="00F57EF4"/>
    <w:rsid w:val="00FB5E90"/>
    <w:rsid w:val="00FF2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BB"/>
  </w:style>
  <w:style w:type="paragraph" w:styleId="1">
    <w:name w:val="heading 1"/>
    <w:basedOn w:val="a"/>
    <w:next w:val="a"/>
    <w:link w:val="10"/>
    <w:uiPriority w:val="9"/>
    <w:qFormat/>
    <w:rsid w:val="00843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C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3C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3C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3C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3C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3C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3C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3C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441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2441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843C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43C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843C0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843C0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843C0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843C0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843C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843C0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843C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43C0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43C0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ชื่อเรื่อง อักขระ"/>
    <w:basedOn w:val="a0"/>
    <w:link w:val="a6"/>
    <w:uiPriority w:val="10"/>
    <w:rsid w:val="00843C0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43C0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ชื่อเรื่องรอง อักขระ"/>
    <w:basedOn w:val="a0"/>
    <w:link w:val="a8"/>
    <w:uiPriority w:val="11"/>
    <w:rsid w:val="00843C0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843C05"/>
    <w:rPr>
      <w:b/>
      <w:bCs/>
    </w:rPr>
  </w:style>
  <w:style w:type="character" w:styleId="ab">
    <w:name w:val="Emphasis"/>
    <w:basedOn w:val="a0"/>
    <w:uiPriority w:val="20"/>
    <w:qFormat/>
    <w:rsid w:val="00843C05"/>
    <w:rPr>
      <w:i/>
      <w:iCs/>
    </w:rPr>
  </w:style>
  <w:style w:type="paragraph" w:styleId="ac">
    <w:name w:val="No Spacing"/>
    <w:uiPriority w:val="1"/>
    <w:qFormat/>
    <w:rsid w:val="00843C05"/>
    <w:pPr>
      <w:spacing w:after="0" w:line="240" w:lineRule="auto"/>
    </w:pPr>
  </w:style>
  <w:style w:type="paragraph" w:styleId="ad">
    <w:name w:val="Quote"/>
    <w:basedOn w:val="a"/>
    <w:next w:val="a"/>
    <w:link w:val="ae"/>
    <w:uiPriority w:val="29"/>
    <w:qFormat/>
    <w:rsid w:val="00843C05"/>
    <w:rPr>
      <w:i/>
      <w:iCs/>
      <w:color w:val="000000" w:themeColor="text1"/>
    </w:rPr>
  </w:style>
  <w:style w:type="character" w:customStyle="1" w:styleId="ae">
    <w:name w:val="คำอ้างอิง อักขระ"/>
    <w:basedOn w:val="a0"/>
    <w:link w:val="ad"/>
    <w:uiPriority w:val="29"/>
    <w:rsid w:val="00843C05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843C0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843C05"/>
    <w:rPr>
      <w:b/>
      <w:bCs/>
      <w:i/>
      <w:iCs/>
      <w:color w:val="5B9BD5" w:themeColor="accent1"/>
    </w:rPr>
  </w:style>
  <w:style w:type="character" w:styleId="af1">
    <w:name w:val="Subtle Emphasis"/>
    <w:basedOn w:val="a0"/>
    <w:uiPriority w:val="19"/>
    <w:qFormat/>
    <w:rsid w:val="00843C05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843C05"/>
    <w:rPr>
      <w:b/>
      <w:bCs/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843C05"/>
    <w:rPr>
      <w:smallCaps/>
      <w:color w:val="ED7D31" w:themeColor="accent2"/>
      <w:u w:val="single"/>
    </w:rPr>
  </w:style>
  <w:style w:type="character" w:styleId="af4">
    <w:name w:val="Intense Reference"/>
    <w:basedOn w:val="a0"/>
    <w:uiPriority w:val="32"/>
    <w:qFormat/>
    <w:rsid w:val="00843C05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843C05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843C0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3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C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3C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3C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3C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3C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3C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3C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3C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441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2441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843C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43C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843C0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843C0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843C0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843C0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843C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843C0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843C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43C0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43C0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ชื่อเรื่อง อักขระ"/>
    <w:basedOn w:val="a0"/>
    <w:link w:val="a6"/>
    <w:uiPriority w:val="10"/>
    <w:rsid w:val="00843C0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43C0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ชื่อเรื่องรอง อักขระ"/>
    <w:basedOn w:val="a0"/>
    <w:link w:val="a8"/>
    <w:uiPriority w:val="11"/>
    <w:rsid w:val="00843C0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843C05"/>
    <w:rPr>
      <w:b/>
      <w:bCs/>
    </w:rPr>
  </w:style>
  <w:style w:type="character" w:styleId="ab">
    <w:name w:val="Emphasis"/>
    <w:basedOn w:val="a0"/>
    <w:uiPriority w:val="20"/>
    <w:qFormat/>
    <w:rsid w:val="00843C05"/>
    <w:rPr>
      <w:i/>
      <w:iCs/>
    </w:rPr>
  </w:style>
  <w:style w:type="paragraph" w:styleId="ac">
    <w:name w:val="No Spacing"/>
    <w:uiPriority w:val="1"/>
    <w:qFormat/>
    <w:rsid w:val="00843C05"/>
    <w:pPr>
      <w:spacing w:after="0" w:line="240" w:lineRule="auto"/>
    </w:pPr>
  </w:style>
  <w:style w:type="paragraph" w:styleId="ad">
    <w:name w:val="Quote"/>
    <w:basedOn w:val="a"/>
    <w:next w:val="a"/>
    <w:link w:val="ae"/>
    <w:uiPriority w:val="29"/>
    <w:qFormat/>
    <w:rsid w:val="00843C05"/>
    <w:rPr>
      <w:i/>
      <w:iCs/>
      <w:color w:val="000000" w:themeColor="text1"/>
    </w:rPr>
  </w:style>
  <w:style w:type="character" w:customStyle="1" w:styleId="ae">
    <w:name w:val="คำอ้างอิง อักขระ"/>
    <w:basedOn w:val="a0"/>
    <w:link w:val="ad"/>
    <w:uiPriority w:val="29"/>
    <w:rsid w:val="00843C05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843C0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843C05"/>
    <w:rPr>
      <w:b/>
      <w:bCs/>
      <w:i/>
      <w:iCs/>
      <w:color w:val="5B9BD5" w:themeColor="accent1"/>
    </w:rPr>
  </w:style>
  <w:style w:type="character" w:styleId="af1">
    <w:name w:val="Subtle Emphasis"/>
    <w:basedOn w:val="a0"/>
    <w:uiPriority w:val="19"/>
    <w:qFormat/>
    <w:rsid w:val="00843C05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843C05"/>
    <w:rPr>
      <w:b/>
      <w:bCs/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843C05"/>
    <w:rPr>
      <w:smallCaps/>
      <w:color w:val="ED7D31" w:themeColor="accent2"/>
      <w:u w:val="single"/>
    </w:rPr>
  </w:style>
  <w:style w:type="character" w:styleId="af4">
    <w:name w:val="Intense Reference"/>
    <w:basedOn w:val="a0"/>
    <w:uiPriority w:val="32"/>
    <w:qFormat/>
    <w:rsid w:val="00843C05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843C05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843C0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Mr.Robin ThaiSakon</cp:lastModifiedBy>
  <cp:revision>4</cp:revision>
  <cp:lastPrinted>2017-12-29T03:36:00Z</cp:lastPrinted>
  <dcterms:created xsi:type="dcterms:W3CDTF">2017-12-29T03:00:00Z</dcterms:created>
  <dcterms:modified xsi:type="dcterms:W3CDTF">2017-12-29T03:48:00Z</dcterms:modified>
</cp:coreProperties>
</file>